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e0f07" w14:textId="14e0f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Шетского района Карагандинской области от 7 июля 2016 года № 35/06. Зарегистрировано Департаментом юстиции Карагандинской области 25 июля 2016 года № 3914.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 акимат Шетского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прилагаемый государственный образовательный заказ на дошкольное воспитание и обучение, размер подушевого финансирования и родительской платы на 2016 год по Шетскому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Отменить постановление акимата Шетского района от 30 мая 2016 года №28/01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2016 год".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Шетского района Абильдина А.А.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со дня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Шетского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Жандаулетов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 июля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</w:t>
            </w:r>
          </w:p>
        </w:tc>
      </w:tr>
    </w:tbl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подушевого финансирования и родительской платы на 2016 год по району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0"/>
        <w:gridCol w:w="665"/>
        <w:gridCol w:w="1097"/>
        <w:gridCol w:w="423"/>
        <w:gridCol w:w="1385"/>
        <w:gridCol w:w="1389"/>
        <w:gridCol w:w="423"/>
        <w:gridCol w:w="1385"/>
        <w:gridCol w:w="1389"/>
        <w:gridCol w:w="423"/>
        <w:gridCol w:w="1386"/>
        <w:gridCol w:w="1390"/>
        <w:gridCol w:w="425"/>
      </w:tblGrid>
      <w:tr>
        <w:trPr>
          <w:trHeight w:val="30" w:hRule="atLeast"/>
        </w:trPr>
        <w:tc>
          <w:tcPr>
            <w:tcW w:w="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"/>
        </w:tc>
        <w:tc>
          <w:tcPr>
            <w:tcW w:w="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дошкольной организации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подушевого финансирования дошкольных организаций в месяц (в тенге)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организациях образования в месяц (в тенге)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 в месяц не менее (в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3 лет 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3 до 5 лет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3 лет 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3 до 5 лет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3 лет 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3 до 5 лет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"/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5501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5836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5820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"/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