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3c42" w14:textId="76a3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расчете на одного воспитанника на 2016 год в дошкольных организациях города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19 мая 2016 года № 17/6. Зарегистрировано Департаментом юстиции Карагандинской области 17 июня 2016 года № 3861. Срок действия постановления - до 31 декабря 2016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расчете на одного воспитанника на 2016 год в дошкольных организациях города Приозерск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17/6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в расчете</w:t>
      </w:r>
      <w:r>
        <w:br/>
      </w:r>
      <w:r>
        <w:rPr>
          <w:rFonts w:ascii="Times New Roman"/>
          <w:b/>
          <w:i w:val="false"/>
          <w:color w:val="000000"/>
        </w:rPr>
        <w:t>на одного воспитанника на 2016 год в дошкольных организациях города Приозерск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Приозерск Карагандинской области от 18.08.2016 № 29/1 (вводится в действие по истечении десяти календарных дней после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8"/>
        <w:gridCol w:w="1418"/>
        <w:gridCol w:w="2288"/>
        <w:gridCol w:w="4402"/>
        <w:gridCol w:w="2476"/>
      </w:tblGrid>
      <w:tr>
        <w:trPr>
          <w:trHeight w:val="30" w:hRule="atLeast"/>
        </w:trPr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2"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дошкольной организации образования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3 лет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 лет –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 лет – 10500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 до 3 лет –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 до 5 лет – 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5 до 7 лет – 10500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