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f5801" w14:textId="8cf58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14 января 2016 года № 299. Зарегистрировано Департаментом юстиции Кызылординской области 12 февраля 2016 года № 5354. Утратило силу постановлением акимата Кызылординской области от 6 февраля 2020 года № 163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Кызылординской области от 06.02.2020 </w:t>
      </w:r>
      <w:r>
        <w:rPr>
          <w:rFonts w:ascii="Times New Roman"/>
          <w:b w:val="false"/>
          <w:i w:val="false"/>
          <w:color w:val="00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регламент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справки лицам, не завершившим техническое - профессиональное, послесреднее образование";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регламент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"Перевод и восстановление обучающихся в организациях образования, реализующих образовательные программы технического и профессионального, послесреднего образования".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Кызылординской области Р. Кенжеханулы.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января 2016 года № 299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справки лицам, не завершившим техническое - профессиональное, послесреднее образование"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услугодателя: организации технического и профессионального, послесреднего образования (далее -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заявлений и выдача результатов оказания государственной услуги осуществляется через канцелярию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 -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Результат оказания государственной услуги - справка, выдаваемая лицам, не завершившим техническое и профессиональное, послесреднее образование (далее - справка)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"Выдача справки лицам, не завершившим техническое - профессиональное, послесреднее образование", утвержденного приказом Министра образования и науки Республики Казахстан от 06 ноября 2015 года № 627 "Об утверждении стандартов государственных услуг, оказываемых в сфере технического и профессионального, послесредного образования" (зарегистрирован в Реестре государственной регистрации нормативных правовых актов за № 12417)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Форма предоставления результата оказания государственной услуги - бумажная </w:t>
      </w:r>
    </w:p>
    <w:bookmarkEnd w:id="3"/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"/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Основание для начала процедуры (действия) по оказанию государственной услуги: предоставление услугополучателем заявления услугодателю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Содержание каждой процедуры (действия), входящей в состав процесса оказания государственной услуги, длительность выполнения: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услугополучатель предоставляет услугодателю документы согласно пункту 9 стандарта;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сотрудник канцелярии услугодателя регистрирует документы и выдает услугоплучателю расписку с указанием фимилии и инициалов лица принявшего документы, а также с проставлением штампа, входящего номера и даты (далее - расписка)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и предоставляет документы руководителю услугодателя (не более пятнадцати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руководитель услугодателя рассматривает и направляет документы исполнителю услугодателя (не более пятнадцати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исполнитель услугодателя рассматривает документы, подготавливает и предоставляет справку руководителю услугодателя (в течение двух рабочих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руководитель услугодателя подписывает и направляет справку сотруднику канцелярии услугодателя (не более пятнадцати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сотрудник канцелярии услугодателя регистрирует и выдает справку услугополучателю (не более пятнадцати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Описание результата процедуры (действия) по оказанию государственной услуги, который служит основанием для начала выполнения следующей процедуры (действия) (с указанием результата процедуры (действия) и порядка его передачи в другое структурное подразделение)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"/>
    <w:bookmarkStart w:name="z2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6"/>
    <w:bookmarkStart w:name="z3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Справочник бизнес-процессов оказания государственной услуги размещается на официальных интернет-ресурсах государственного учреждения "Управление образования Кызылординской области", акимата Кызылординской области, акиматов районов и города Кызылорды.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справки лицам, не завершившим техническое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профессиональное, послесреднее образование"</w:t>
            </w:r>
          </w:p>
        </w:tc>
      </w:tr>
    </w:tbl>
    <w:bookmarkStart w:name="z3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результата процедуры (действия) по оказанию государственной услуги, который служит основанием для начала выполнения следующей процедуры (действия) (с указанием результата процедуры (действия) и порядка его передачи в другое структурное подразделение)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4118"/>
        <w:gridCol w:w="1542"/>
        <w:gridCol w:w="1542"/>
        <w:gridCol w:w="1365"/>
        <w:gridCol w:w="1543"/>
        <w:gridCol w:w="1544"/>
      </w:tblGrid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процедуры (действия)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"/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структурных подразделений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Руководитель услугодателя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услугодателя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"/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процедур (действий) и их описание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регистрирует документы и выдает услугополучателю расписку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рассматривает документы 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документы и подготавливает справку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подписывает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регистрирует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справку 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"/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процедуры (действия) по оказанию государственной услуги, который служит основанием для начала выполнения следующей процедуры (действия)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 документы руководителю услугодателя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 документы исполнителю услугодателя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 справку руководителю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 справку сотруднику канцелярии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 справку услугополучателю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"/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15 минут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15 минут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2 рабочих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15 минут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15 минут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справки лицам, не завершившим техническое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профессиональное, послесреднее образование"</w:t>
            </w:r>
          </w:p>
        </w:tc>
      </w:tr>
    </w:tbl>
    <w:bookmarkStart w:name="z4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</w:t>
      </w:r>
    </w:p>
    <w:bookmarkEnd w:id="14"/>
    <w:bookmarkStart w:name="z4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7810500" cy="365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справки лицам, не завершившим техническое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профессиональное, послесреднее образование"</w:t>
            </w:r>
          </w:p>
        </w:tc>
      </w:tr>
    </w:tbl>
    <w:bookmarkStart w:name="z4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16"/>
    <w:bookmarkStart w:name="z4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7810500" cy="374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4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Условные обозначения: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62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января 2016 года № 299</w:t>
            </w:r>
          </w:p>
        </w:tc>
      </w:tr>
    </w:tbl>
    <w:bookmarkStart w:name="z5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"Перевод и восстановление обучающихся в организациях образования, реализующих образовательные программы технического и профессионального, послесреднего образования"</w:t>
      </w:r>
    </w:p>
    <w:bookmarkEnd w:id="18"/>
    <w:bookmarkStart w:name="z5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9"/>
    <w:bookmarkStart w:name="z5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Наименование услугодателя: организации технического и профессионального, послесреднего образования (далее - услугодатель).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заявлений и выдача результатов оказания государственной услуги осуществляются через канцелярию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 -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Результат оказания государственной услуги - приказ о переводе или восстановлении обучающихся в учебное заведение технического и профессионального, послесреднего образования (далее - приказ).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Форма предоставления результата оказания государственной услуги - бумажная. </w:t>
      </w:r>
    </w:p>
    <w:bookmarkEnd w:id="20"/>
    <w:bookmarkStart w:name="z6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1"/>
    <w:bookmarkStart w:name="z6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Основание для начала процедуры (действия) по оказанию государственной услуги: предоставление услугополучателем заявления услугодателю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Содержание каждой процедуры (действия), входящей в состав процесса оказания государственной услуги, длительность выполнения: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услугополучатель предоставляет услугодателю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"Перевод и восстановление обучающихся в организациях образования, реализующих образовательные программы технического и профессионального, послесреднего образования", утвержденного приказом Министра образования и науки Республики Казахстан от 06 ноября 2015 года № 627 "Об утверждении стандартов государственных услуг, оказываемых в сфере технического и профессионального, послесредного образования" (зарегистрирован в Реестре государственной регистрации нормативных правовых актов за № 12417) (далее - стандарт) для перевода с одной специальности на другую, с одной формы обучения на другую, с одного языкового отделения на другое, с обучения на платной основе на обучение по образовательному заказу в одной организации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сотрудник канцелярии услугодателя регистрирует и предоставляет документы руководителю услугодателя (не более пятнадцати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руководитель услугодателя рассматривает и направляет документы исполнителю услугодателя (не более пятнадцати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исполнитель услугодателя рассматривает документы, подготавливает и предоставляет приказ руководителю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(для перевода - с момента сдачи пакета документов услугодателю – в течение одного месяца, но не позже, чем за пять дней до начала очередной экзаменационной сессии принимающей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случае переезда родителей или законных представителей несовершеннолетнего обучающегося на другое место жительства, допускается его перевод не в каникулярный период при представлении подтверждающих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для восстановления - с момента сдачи пакета документов услугодателю – в течение двух недель со дня его подачи;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для восстановления отчисленных в течение семестра за неоплату обучения, в случае погашения задолженности - в течение четырех недель после дня отчисления при предъявлении документа о погашении задолженности по оплате, в течение трех рабочих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руководитель услугодателя подписывает и направляет приказ сотруднику канцелярии услугодателя (не более пятнадцати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сотрудник канцелярии услугодателя регистрирует приказ и выдает копию приказа услугополучателю (не более пятнадцати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Описание результата процедуры (действия) по оказанию государственной услуги, который служит основанием для начала выполнения следующей процедуры (действия) (с указанием результата процедуры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(действия) и порядка его передачи в другое структурное подразделение)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2"/>
    <w:bookmarkStart w:name="z7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3"/>
    <w:bookmarkStart w:name="z7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Справочник бизнес-процессов оказания государственной услуги размещается на официальных интернет-ресурсах государственного учреждения "Управление образования Кызылординской области", акимата Кызылординской области, акиматов районов и города Кызылорды.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"Перевод и восстановление обучающихся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реализующих образовательные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 профессионального, послесреднего образования"</w:t>
            </w:r>
          </w:p>
        </w:tc>
      </w:tr>
    </w:tbl>
    <w:bookmarkStart w:name="z8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результата процедуры (действия) по оказанию государственной услуги, который служит основанием для начала выполнения следующей процедуры (действия) (с указанием результата процедуры (действия) и порядка его передачи в другое структурное подразделение)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"/>
        <w:gridCol w:w="2742"/>
        <w:gridCol w:w="1027"/>
        <w:gridCol w:w="1027"/>
        <w:gridCol w:w="5019"/>
        <w:gridCol w:w="1027"/>
        <w:gridCol w:w="1028"/>
      </w:tblGrid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процедуры (действия)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"/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структурных подразделений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услугодателя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"/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процедур (действий) и их описание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регистрирует документы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документы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документы и подготавливает приказ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подписывает приказ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"/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процедуры (действия) по оказанию государственной услуги, который служит основанием для начала выполнения следующей процедуры (действия)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 документы руководителю услугодателя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 документы исполнителю услугодателя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 приказ руководителю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 приказ сотруднику канцелярии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 копию приказа услугополучателю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0"/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15 минут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15 минут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перевода - с момента сдачи пакета документов услугодателю – в течение 1 месяца, но не позже, чем за 5 дней до начала очередной экзаменационной сессии принимающей организации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переезда родителей или законных представителей несовершеннолетнего обучающегося на другое место жительства, допускается его перевод не в каникулярный период при представлении подтверждающих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восстановления - с момента сдачи пакета документов услугодателю – в течение 2 недель со дня его подачи;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восстановления отчисленных в течение семестра за неоплату обучения, в случае погашения задолженности - в течение 4 недель после дня отчисления при предъявлении документа о погашении задолженности по оплате, в течение 3 рабочих дней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15 минут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15 минут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"Перевод и восстановление обучающихся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реализующих образовательные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 профессионального, послесреднего образования"</w:t>
            </w:r>
          </w:p>
        </w:tc>
      </w:tr>
    </w:tbl>
    <w:bookmarkStart w:name="z9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</w:t>
      </w:r>
    </w:p>
    <w:bookmarkEnd w:id="31"/>
    <w:bookmarkStart w:name="z9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7810500" cy="384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"Перевод и восстановление обучающихся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реализующих образовательные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 профессионального, послесреднего образования"</w:t>
            </w:r>
          </w:p>
        </w:tc>
      </w:tr>
    </w:tbl>
    <w:bookmarkStart w:name="z9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33"/>
    <w:bookmarkStart w:name="z9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4"/>
    <w:p>
      <w:pPr>
        <w:spacing w:after="0"/>
        <w:ind w:left="0"/>
        <w:jc w:val="both"/>
      </w:pPr>
      <w:r>
        <w:drawing>
          <wp:inline distT="0" distB="0" distL="0" distR="0">
            <wp:extent cx="7810500" cy="389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9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Условные обозначения: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75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