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d3cc" w14:textId="9fad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10 февраля 2016 года № 338. Зарегистрировано Департаментом юстиции Кызылординской области 03 марта 2016 года № 5382. Утратило силу постановлением акимата Кызылординской области от 27 августа 2021 года № 346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27.08.2021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9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продажи объектов приватизации", постановлением Правительства Республики Казахстан от 30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1141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приватизации на 2016-2020 годы"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Приватизировать акции акционерного общества и доли участия в товариществах с ограниченной ответственностью, а также юридические лица как имущественные комплексы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Кызылординской области от 23.05.2017 </w:t>
      </w:r>
      <w:r>
        <w:rPr>
          <w:rFonts w:ascii="Times New Roman"/>
          <w:b w:val="false"/>
          <w:i w:val="false"/>
          <w:color w:val="000000"/>
          <w:sz w:val="28"/>
        </w:rPr>
        <w:t>№ 792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Кызылординской области от 7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677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приватизации областных государственных предприятий как имущественных комплексов" (зарегистрировано в Реестре государственной регистрации нормативных правовых актов № 4752, опубликовано в газетах "Кызылординские вести" и "Сыр бойы" от 26 июля 2014 года).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финансов Кызылординской области"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Кызылординской области Искакова К.Д.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2016 года № 338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приватизируемых акций акционерного общества и долей участия в товариществах с ограниченной ответственностью, а также юридических лиц как имущественных комплексов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Кызылординской области от 23.05.2017 </w:t>
      </w:r>
      <w:r>
        <w:rPr>
          <w:rFonts w:ascii="Times New Roman"/>
          <w:b w:val="false"/>
          <w:i w:val="false"/>
          <w:color w:val="ff0000"/>
          <w:sz w:val="28"/>
        </w:rPr>
        <w:t>№ 792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акимата Кызылординской области от 30.06.2017 </w:t>
      </w:r>
      <w:r>
        <w:rPr>
          <w:rFonts w:ascii="Times New Roman"/>
          <w:b w:val="false"/>
          <w:i w:val="false"/>
          <w:color w:val="ff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29.05.2019 </w:t>
      </w:r>
      <w:r>
        <w:rPr>
          <w:rFonts w:ascii="Times New Roman"/>
          <w:b w:val="false"/>
          <w:i w:val="false"/>
          <w:color w:val="ff0000"/>
          <w:sz w:val="28"/>
        </w:rPr>
        <w:t>№ 1388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опубликования); 08.07.2020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6459"/>
        <w:gridCol w:w="2349"/>
        <w:gridCol w:w="2559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"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приватизации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"Кызылординский областной центр формирования здорового образа жизни" управления здравоохранения Кызылординской области как имущественный комплекс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"Клуб национальных видов спорта и массово-оздоровительной физической культуры" управления физической культуры и спорта Кызылординской области" как имущественный комплекс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2017 года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доверительное управление с правом последующего выкупа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51 % доля участия в товариществе с ограниченной ответственностью "Кызылординский областной футбольный клуб "Кайсар"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2020 года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доверительное управление сроком на 5 лет с правом последующего выкупа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51 % доля участия в товариществе с ограниченной ответственностью "Сыр медиа"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2020 года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доверительное управление сроком на 7 лет с правом последующего выкупа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доля участия в товариществе с ограниченной ответственностью "Микрофинансовая организация "Региональный инвестиционный центр "Кызылорда"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2020 года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Кызылординской области от 29.05.2019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по истечении десяти календарных дней после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49 % доля участия в уставном капитале товарищества с ограниченной ответственностью "Региональный центр государственно-частного партнерства Кызылординской области"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торги в форме тендера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