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aa5d" w14:textId="ceca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 сентября 2015 года № 143 "Об утверждении регламента государственной услуги"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февраля 2016 года № 358. Зарегистрировано Департаментом юстиции Кызылординской области 01 апреля 2016 года № 5433.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2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за номером 5135, опубликовано 24 сентября 2015 года в газетах "Кызылординские вести" и "Сыр бойы")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 "Выдача удостоверений на право управления самоходными маломерными судами"</w:t>
      </w:r>
      <w:r>
        <w:rPr>
          <w:rFonts w:ascii="Times New Roman"/>
          <w:b w:val="false"/>
          <w:i w:val="false"/>
          <w:color w:val="000000"/>
          <w:sz w:val="28"/>
        </w:rPr>
        <w:t>, утвержденный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Сулейменова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февраля 2016 года № 358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 " сентября 2015 года № 143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удостоверений на право управления самоходными маломерными судами"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пассажирского транспорта и автомобильных дорог Кызылординской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Министерства по инвестициям и развитию Республики Казахстан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 (далее – удостоверение).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через портал услугополучателю в "личный кабинет" направляется уведомление с указанием места и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Форма предоставления результата государственной услуги – бумажная.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и Государственной корпорации в процессе оказания государственной услуги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в Государственную корпорацию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удостоверений на право управления самоходными маломерными судами", утвержденного приказом Министра по инвестициям и развитию Республики Казахстан от 30 апреля 2015 года №556 "Об утверждении стандартов государственных услуг в сфере внутреннего водного транспорта" (зарегистрирован в Реестре государственной регистрации нормативных правовых актов за №11369)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предоставляет в Государственную корпорацию следующие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удостоверения на право управления самоходным маломерным судном: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копию диплома об окончании учебного заведения по судоводительской специальности либо свидетельства (справка) об окончании курсов по подготовке судоводителей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копию медицинской справки по форме №083/у;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две фотографии размером 2,5х3,5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получения дубликата удостверения на право управления самоходным маломерным судном: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одну фотографию размером 2,5х3,5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удостоверения на право управления самоходным маломерным судном в случае истечения срока действия ранее выданного удостоверения: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ранее выданное удостоверение на право управления самоходными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копию медицинской справки по форме №083/у;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две фотографии размером 2,5х3,5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работник Государственной корпорации после проверки услугополучателя на предмет представления полного пакета документов, согласно перечню, предусмотренному подпунктом 1) пункта 6 настоящего регламента, выдает услугополучателю расписку о приеме соответствующих документов (не более двадцати минут) и в течение одного часа с момента приема заявления в Государственную корпорацию направляет услугополучателя на сдачу экзамена для проверки теоретических знаний услугополучателя на право управления маломерным судном (далее – экзамен) либо при предоставлении услугополучателем неполного пакета документов,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 успешной сдаче экзамена работник накопительного отдела Государственной корпорации направляет документы и результаты экзамена услугодателю (в течение одного рабочего дня, день приема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услугодателя регистрирует и предоставляет документы руководителю услугодателя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рассматривает и направляет документы исполнителю услугодателя (не более тридцати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исполнитель услугодателя рассматривает документы, подготавливает и предоставляет удостоверение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удостоверения – в течение восьми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дубликата удостоверения –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удостоверения в случае истечения срока действия ранее выданного удостоверения –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руководитель услугодателя подписывает и направляет удостоверение сотруднику канцелярии услугодателя (не более тридцати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сотрудник канцелярии услугодателя регистрирует и направляет удостоверение в Государственную корпорацию (в течение одного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работник Государственной корпорации регистрирует и выдает удостоверение услугополучателю либо его представителю (не более двадцати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работник Государственной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работник накопительного отдела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официальных интернет-ресурсах государственного учреждения "Управление пассажирского транспорта и автомобильных дорог Кызылординской области", акимата Кызылординской области, акиматов районов и города Кызылорды.</w:t>
      </w:r>
    </w:p>
    <w:bookmarkEnd w:id="7"/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регистрируется на портале и направляет запрос в форме электронного документа, удостоверенный ЭЦП услугополучателя (далее - электронный запрос) и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Работник Государственной корпорации после получения 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одного часа с момента приема заявления на портале направляет в "личный кабинет" услугополучателя уведомление о месте и времени прохождения экзамена, при этом экзамен проводится в течение одного рабочего дня с момента направления уведомления в "личный кабинет"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успешной сдачи экзамена, результаты экзамена и документы в течение одного рабочего дня направляются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исполнитель услугодателя принимает электронный запрос и документы и предоставляет руководителю услугодателя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рассматривает и направляет документы исполнителю услугодателя (не более тридцати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исполнитель услугодателя рассматривает документы, подготавливает и предоставляет удостоверение руководителю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удостоверения – в течение восьми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дубликата удостоверения –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удостоверения в случае истечения срока действия ранее выданного удостоверения –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подписывает и направляет удостоверение исполнителю услугодателя (не более тридцати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исполнитель услугодателя регистрирует и направляет результат оказания государственной услуги в "личный кабинет" услугополучателя (не более двадцати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 управления самоходными маломерными судами"</w:t>
            </w:r>
          </w:p>
        </w:tc>
      </w:tr>
    </w:tbl>
    <w:bookmarkStart w:name="z8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38"/>
        <w:gridCol w:w="1937"/>
        <w:gridCol w:w="932"/>
        <w:gridCol w:w="930"/>
        <w:gridCol w:w="930"/>
        <w:gridCol w:w="1969"/>
        <w:gridCol w:w="931"/>
        <w:gridCol w:w="791"/>
        <w:gridCol w:w="934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 отдела Государственной корпорации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документы и выдает услугополучателю расписку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принятии документов либо об отказе в приеме документов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успешной сдаче экзамена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 результаты экзамена услугодателю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подготавливает удостоверение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удостоверение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удостоверение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удостоверение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процедуры (действия)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услугополучателя на сдачу экзамена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удостоверение руководителю услугодателя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удостоверение сотруднику канцелярии услугодателя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удостоверение в Государственную корпорацию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удостоверение услугополучателю либо его представителю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минут; направление на экзамен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часа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рабочего дня,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входит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срок оказания государственной услуги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удостоверения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дубликата удостоверения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выдаче удостоверения в случае истечения срока действия ранее выданного удостоверения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течение 2 рабочих дней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 управления самоходными маломерными судами"</w:t>
            </w:r>
          </w:p>
        </w:tc>
      </w:tr>
    </w:tbl>
    <w:bookmarkStart w:name="z8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 маломерными судами"</w:t>
            </w:r>
          </w:p>
        </w:tc>
      </w:tr>
    </w:tbl>
    <w:bookmarkStart w:name="z9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</w:t>
      </w:r>
    </w:p>
    <w:bookmarkEnd w:id="18"/>
    <w:bookmarkStart w:name="z9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 управления самоходными маломерными судами"</w:t>
            </w:r>
          </w:p>
        </w:tc>
      </w:tr>
    </w:tbl>
    <w:bookmarkStart w:name="z9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0"/>
    <w:bookmarkStart w:name="z9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