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3942" w14:textId="1c53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18 сентября 2015 года № 166 "Об утверждении регламентов государственных услуг в сфере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февраля 2016 года № 361. Зарегистрировано Департаментом юстиции Кызылординской области 08 апреля 2016 года № 5455.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18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недропользования" (зарегистрировано в Реестре государственной регистрации нормативных правовых актов за номером 5174, опубликовано 13 июня 2015 года в газетах "Сыр бойы" и "Кызылординские вести")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Амреева Г.М.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2016 года №361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Кызылординской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сентября 2015 года № 166 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индустриально-инновационного развития Кызылординской области" (далее – услугодатель).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некомерческое акционерное общество "Государственная корпорация" "Правительство для граждан" (далее – Государственная корпорация);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веб-портал "электронного правительства" www.egov.kz, www.elicense.kz (далее – портал).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Форма оказания государственной услуги – бумажная и (или) электронная (частично автоматизированная)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– свидетельство о регистрации договора залога права недропользования (далее – свидетельство), по форме, согласно приложению 1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 в Реестре государственной регистрации нормативных правовых актов за №11606) (далее – стандарт).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Форма предоставления результата оказания государственной услуги – бумажная и (или) электронная.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разрешения на бумажном носителе результат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его представитель) услугодателю либо в Государственную корпорацию заявления согласно приложению 3 стандарта либо направление заявления в форме электронного документа через портал.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 услугополучатель либо его представитель предоставляет услугодателю документы согласно пункту 9 стандарта;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сотрудник канцелярии услугодателя регистрирует и предоставляет документы руководителю услугодателя (не более пятнадцати минут);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и направляет документы исполнителю услугодателя (не более тридцати минут);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исполнитель услугодателя проверяет полноту представленных документов, в случае установления факта предоставления неполного пакета документов, подготавливает и предоставляет руководителю услугодателя письменный мотивированный отказ в дальнейшем рассмотрении заявления (далее – мотивированный отказ) (в течение одного рабочего дня), в случае предоставления полного пакета документов, подготавливает и предоставляет свидетельство руководителю услугодателя (в течение четырех рабочих дней);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и направляет мотивированный отказ либо свидетельство сотруднику канцелярии услугодателя (не более тридцати минут);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и выдает мотивированный отказ либо свидетельство услугополучателю либо его представителю (не более пятнадцати минут).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накопительного отдела Государственной корпорации.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Государственной корпорацией с другими услугодателями (или) и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индустриально-инновационного развития Кызылординской области", акимата Кызылординской области, акиматов районов и города Кызылорды.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либо его представитель предоставляет в Государственную корпорацию следующие документы согласно пункту 9 стандарта: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 приложению 3 к стандарту;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права недропользования, подписанный в установленном порядке (оригинал в трех экземплярах);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услугополучателя (доверенность);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услугополучателя);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Государственной корпорации регистрирует документы и сверяет подлинность оригиналов с воспроизведенными электронными копиями документов, получает письменное согласие услугополучателя либо его представителя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и выдает услугополучателю либо его представителю расписку о приеме соответствующих документов (не более пятнадцати минут);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накопительного отдела Государственной корпорации направляет документы услугодателю (в течение одного рабочего дня, не входит в срок оказания государственной услуги);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сотрудник канцелярии услугодателя регистрирует и предоставляет документы руководителю услугодателя (не более пятнадцати минут);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рассматривает и направляет документы исполнителю услугодателя (не более тридцати минут);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рассматривает документы, подготавливает и предоставляет свидетельство руководителю услугодателя (в течение четырех календарных дней);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и направляет свидетельство сотруднику канцелярии услугодателя (не более тридцати минут);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регистрирует и направляет свидетельство в Государственную корпорацию (в течение одного рабочего дня);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работник Государственной корпорации регистрирует и выдает свидетельство услугополучателю либо его представителю (не более пятнадцати минут).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либо его представитель регистрируется на портале и направляет заявление в форме электронного документа (далее – электронный запрос), удостоверенное ЭЦП услугополучателя и документы согласно пункту 9 стандарта: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исполнитель услугодателя принимает и регистрирует электронный запрос и документы, в "личный кабинет" услугополучателя либо его представителя направляется уведомление о принятии электронного запроса с указанием даты получения результата государственной услуги и предоставляет документы руководителю услугодателя (не более пятнадцати минут);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и направляет документы исполнителю услугодателя (не более тридцати минут);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исполнитель услугодателя рассматривает документы, подготавливает и предоставляет разрешение либо мотивированный отказ руководителю услугодателя (в течение восьми рабочих дней);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и направляет разрешение либо мотивированный отказ исполнителю услугодателя (не более тридцати минут);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пятнадцати минут).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разведку, добычу общераспространенных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321"/>
        <w:gridCol w:w="1626"/>
        <w:gridCol w:w="1247"/>
        <w:gridCol w:w="2977"/>
        <w:gridCol w:w="1629"/>
        <w:gridCol w:w="1819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услугодателя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процедур (действий)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проверяет полноту представленных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установления факта предоставления неполного пакета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подготавливает мотивированный отказ, в случае предоставления полного пакета документов, подготавливает свидетельство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либо свидетельство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мотивированный отказ либо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(действия) по оказанию государственной услуги, который служит 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для начала выполнения следующей процедуры (действия)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либо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мотивированный отказ либо свидетельство сотруднику канцелярии услугодателя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мотивированный отказ либо свидетельство услугополучателю либо его представителю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мотивированного отказа –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свидетельства – в течение 4 рабочих дней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разведку, добычу общераспространенных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13"/>
        <w:gridCol w:w="1078"/>
        <w:gridCol w:w="2494"/>
        <w:gridCol w:w="1076"/>
        <w:gridCol w:w="1076"/>
        <w:gridCol w:w="915"/>
        <w:gridCol w:w="1076"/>
        <w:gridCol w:w="1079"/>
        <w:gridCol w:w="1405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Государственной корпорации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процедур (действий)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и сверяет подлинность оригиналов 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документы и подготавливает свидетельство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процедуры (действия) по оказанию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который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служит основанием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начала выполнения следующей процедуры (действия)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услугополучателю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его представителю расписку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соответствующих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 свидетельство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услугодателя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свидетельство сотруднику канцелярии услугодателя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свидетельство в Государствен ную корпорацию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свидетельство услугополучателю либо его представителю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минут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 (не входит в срок оказания государственной услуги)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рабочих дней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рабочего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разведку, добычу общераспространенных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</w:t>
      </w:r>
    </w:p>
    <w:bookmarkEnd w:id="72"/>
    <w:bookmarkStart w:name="z9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разведку, добычу общераспространенных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10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1089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"Регистрация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разведку, добычу общераспространенных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11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79"/>
    <w:bookmarkStart w:name="z11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