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29f3" w14:textId="67d2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Кызылординской области от 3 июня 2015 года № 26 "Об утверждении Положения государственного учреждения "Управление предпринимательства и туризма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07 апреля 2016 года № 428. Зарегистрировано Департаментом юстиции Кызылординской области 15 апреля 2016 года № 5468.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предпринимательства и туризма Кызылординской области" (зарегистрировано в Реестре государственной регистрации нормативных правовых актов за номером 5033, опубликовано 4 июля 2015 года в газетах "Сыр бойы" и "Кызылординские вести")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предпринимательства и туризма Кызылординской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"Местонахождение юридического лица: индекс 120014, Республика Казахстан, Кызылординская область, город Кызылорда, улица Айтеке би, 28.";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2), 3), 4), 5), 6), 8) и 33)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осуществляет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создает условия для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определяет стратегию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государственную поддержку частного предпринимательства на местном уровне;";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организует обучение, подготовку, переподготовку и повышение квалификации специалистов и персонала для субъектов малого и среднего предпринимательства;";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"33) в пределах своей компетенции обеспечивает выполнение мероприятий по мобилизационной подготовке и мобилизации;";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7), 9) и 31), 32)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33-1) и 33-2)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"33-1) принимает меры по устранению причин и условий, способствующих совершению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33-2) в пределах своей компетенции обеспечивает организацию правового воспитания граждан;".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 и туризма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Кызылординской области Амреева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