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3d21" w14:textId="c8f3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28 июня 2016 года № 502. Зарегистрировано Департаментом юстиции Кызылординской области 29 июня 2016 года № 5547. Утратило силу постановлением акимата Кызылординской области от 22 июня 2017 года № 814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22.06.2017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подготовку специалистов с техническим и профессиональным, послесредним образованием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Кызылординской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Кызылординской области от 22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2015-2016 учебный год" (зарегистрировано в Реестре государственной регистрации нормативных правовых актов за номером 5035, опубликовано 2 июля 2015 года в газетах "Сыр бойы" и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Кызылординской области Р. Кенжеханулы.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июня 2016 года № 502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975"/>
        <w:gridCol w:w="4055"/>
        <w:gridCol w:w="1157"/>
        <w:gridCol w:w="917"/>
        <w:gridCol w:w="1521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2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4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Государственый образовательный заказ, количество мест (дневное обучение)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обучения на одного специалиста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0101000-Дошкольное воспитание и обучение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0101013-Воспитатель дошкольных организаций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0101033-Воспитатель дошкольных организаций со знанием английского языка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0103000-Физическая культура и спорт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0103023-Учитель физической культуры и спорта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0105000-Начальное образование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0105083-Учитель начального образования со знанием английского языка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0106000-Изобразительное искусство и черчение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0106013-Учитель изобразительного искусства и черчения основного среднего образования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0107000-Технология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0107013-Учитель технологии основного среднего образования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0108000-Музыкальное образование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0108013-Учитель музыки в организациях дошкольного и основного среднего образования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0111000-Основное среднее образование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0111113-Учитель математики со знанием английского языка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0111013-Учитель казахского языка и литературы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0111093-Учитель информатики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0111123-Учитель физики со знанием английского языка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0301000-Лечебное дело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0301013-Фельдшер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0302000-Сестринское дело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0302033-Медицинская сестра общей практики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0305000-Лабораторная диагностика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0305013-Медицинский лаборант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0403000-Социально-культурная деятельность и народное художественное творчество (по профилю)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0403013-Педагог-организатор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173,38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0404000-Инструментальное исполнительство и музыкальное искусство эстрады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0404013-Преподаватель детской музыкальной школы, концертмейстер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0404023-Преподаватель детской музыкальной школы, артист (руководитель) оркестра, ансамбля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0404033-Преподаватель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0405000-Хоровое дирижирование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0405013-Преподаватель, хормейстер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0407000-Пение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0407013-Преподаватель детской музыкальной школы, артист академического пения, солист ансамбля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0408000-Хореографическое искусство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0408023-Артист ансамбля танца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0409000-Актерское искусство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0409043-Артист разговорного жанра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0502000-Обслуживание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0502012-Радиомеханик по ремонту и обслуживанию радиоэлектронного оборудования (радио-,теле-, аудио-видео)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0508000-Организация питания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0508012-Повар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0508022-Кондитер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0511000-Туризм (по отраслям)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0511032-Туристический агент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0513000-Маркетинг (по отраслям)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0513012-Продавец продовольственных товаров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0513053-Маркетолог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0706000-Открытая разработка месторождений полезных ископаемых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0706052-Машинист компрессорных установок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0706082-Машинист дробильных установок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0816000-Химическая технология и производство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0816022-Лаборант химического анализа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0901000-Электрооборудование электрических станций и сетей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0901012-Электромонтер (всех наименований)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0902000-Электроснабжение (по отраслям)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0902033-Техник-электрик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0906000-Теплоэнергетические установки тепловых электрических станций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0906012-Машинист-обходчик по котельному оборудованию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0907000-Теплотехническое оборудование и системы теплоснабжения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0907022-Слесарь по ремонту оборудования котельных и пылеприготовительных цехов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1013000-Механообработка, контрольно-измерительные приборы и автоматика в промышленности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1013062-Слесарь по контрольно-измерительным приборам и автоматике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1108000-Эксплуатация,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1108032-Слесарь по ремонту вагонов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1108062-Помощник машиниста тепловоза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1108183-Техник-электромеханик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1109000-Токарное дело и металлообработка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1109032-Токарь-расточник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1109012-Токарь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1114000-Сварочное дело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1114042-Электрогазосварщик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1115000-Электромеханическое оборудование в промышленности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1115042-Электромонтер по ремонту и обслуживанию электрооборудования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1119000-Холодильно-компрессорные машины и установки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1119032-Мастер по ремонту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промышленности)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5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1121000-Монтаж, техническое обслуживание и ремонт медицинской техники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1121023-Техник по эксплуатации и ремонту оборудования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6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1201000-Техническое 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эксплуатация автомобильного транспорта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1201072-Слесарь по ремонту автомобилей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1201092-Мастер по ремонту транспорта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1201123-Техник - механик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7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1202000-Организация перевозок и управление движением на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1202063-Техник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8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1203000-Организация перевозок и управление движением на железнодорожном транспорте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1203093-Техник организатор перевозок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1203012-Дежурный по железнодорожной станции 4-го и 5-го классов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9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1211000-Швейное производство и моделирование одежды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1211062-Портной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1211032-Швея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0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1221000-Рыбное производство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1221012-Обработчик рыбы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1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1232000-Производство стекловолокон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стеклоизделий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1232183-Техник-технолог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2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1234000-Керамическое производство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1234012-Наладчик оборудования керамического производства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3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1302000-Автоматизация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1302023-Электромеханик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4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1303000-Автоматика, телемеханика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движением на железнодорожном транспорте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1303022-Электромонтер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5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1304000-Вычислительная техника и программное обеспечение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1304012-Оператор электронно-вычислительных машин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1304022-Монтажник связи- кабельщик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1304082-Наладчик электронно-вычислительных машин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1304043-Техник-программист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6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1306000-Радиоэлектроника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1306012-Электромонтер по телекоммуникационным сетям и системам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1306093-Техник по связи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7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1309000-Оптическое и электронное оборудование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1309013-Техник по связи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48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1401000-Строительство и эксплуатация зданий и сооружений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1401022-Плотник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1401012-Каменщик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1401213-Техник-строитель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9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1402000-Техническая эксплуатация дорожно-строительных машин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1402182-Слесарь по ремонту дорожно-строительных машин и тракторов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1402162-Машинист крана автомобильного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0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1403000-Монтаж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1403012-Слесарь-сантехник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1403082-Электрогазосварщик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1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1404000-Очистные сооружения систем водоснабжения и водоотведения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1404033-Техник по эксплуатации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водопроводно- канализационного хозяйства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2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1405000-Монтаж и эксплуатация оборудования и систем газоснабжения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1405043-Техник по эксплуатации оборудования газовых объектов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1405012-Слесарь по эксплуатации и ремонту газового оборудования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3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1409000-Строительство железных дорог, путь и путевое хозяйство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1409022-Бригадир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1409053-Техник-путеец-строитель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4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1412000-Производство строительных изделий и конструкций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1412093-Техник-технолог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5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1414000-Мебельное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1414012-Комплектовщик мебели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6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1418000-Архитектура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1418013-Чертежник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7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1501000-Техническое обслуживание и ремонт сельскохозяйственной техники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1501012-Тракторист-машинист сельскохозяйственного производства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58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1502000-Агрономия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1502033-Агроном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59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1504000-Фермерское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1504062-Тракторист-машинист сельскохозяйственного производства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1504092-Электромонтер по обслуживанию электрооборудования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0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1508000-Лесное хозяйство, садово-парковое и ландшафтное строительство (по видам)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1508063-Техник-технолог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1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1510000-Механизация сельского хозяйства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1510043-Техник-механик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2"/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1513000-Ветеринария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1513032-Санитар ветеринарный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1513083-Ветеринарный фельдшер-инспектор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1513063-Ветеринарный техник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3"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1517000-Защита в чрезвычайных ситуациях (по профилю)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1517033-Техник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4"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