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73ccf" w14:textId="5173c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12 октября 2012 года № 593 "Об утверждении расположения специальных стационарных помещений для рапространения религиозный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28 июня 2016 года № 504. Зарегистрировано Департаментом юстиции Кызылординской области 01 июля 2016 года № 5550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12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593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в Реестре государственной регистрации нормативных правовых актов за номером 4330, опубликовано 6 ноября 2012 года в газетах "Сыр бойы" и "Кызылординские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Кызылординской области Кенжеханулы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июня 2016 года №504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октября 2012 года № 593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3"/>
        <w:gridCol w:w="3331"/>
        <w:gridCol w:w="6466"/>
      </w:tblGrid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специальных стационарных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"Жамағат"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Айтеке би, дом №10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"Жанұя"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А. Токмагамбетова, дом №2,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