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9dba" w14:textId="2fe9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июня 2016 года № 479. Зарегистрировано Департаментом юстиции Кызылординской области 08 июля 2016 года № 5554.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земельного участка для строительства объекта в черте населенного пункта".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июня 2016 года № 479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 участка для строительства объекта в черте населенного пункта"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местные исполнительные органы области, районов и города областного значения, акимы города районного значения, поселка, сельского округа (далее - услугодатель).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о предоставлении права землепользования на земельный участок (далее - решение) с приложением земельно-кадастрового плана (далее - план) и договора временного (краткосрочного, долгосрочного) возмездного (безвозмездного) землепользования (далее – договор)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 государственной услуги "Предоставление земельного участка для строительства объекта в черте населенного пункта", утвержденного приказом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за № 11051) (далее - стандарт).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электронная и (или) бумажная.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и Государственной корпорации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его уполномоченным представителем: юридическим лицом по документу, подтверждающему полномочия; физическим лицом по нотариально заверенной доверенности) (далее – его представитель) в Государственную корпорацию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направление заявления в форме электронного документа через портал.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этап: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 либо в случае предоставления услугополучателем либо его представителем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не входит в срок оказания государственной услуги);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пятнадцати минут);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и направляет документы в структурное подразделение местного исполнительного органа района и города областного значения, осуществляющее функции в сфере архитектуры и градостроительства (далее - уполномоченный орган), по месту нахождения земельного участка (в течение одного рабочего дня);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проверяет полноту представленных документов, в случае предоставления неполного пакета документов, подготавливает письменный мотивированный отказ в дальнейшем рассмотрении заявления (далее – отказ в рассмотрении заявления), регистрирует и направляет в Государственную корпорацию (в течение двух рабочих дней);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регистрирует отказ в рассмотрении заявления и выдает услугополучателю либо его представителю (не более пятнадцати минут);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предоставления полного пакета документов, уполномоченный орган подготавливает акт выбора земельного участка с его ситуационной схемой (далее – акт выбора) и направляет на согласование одновременно всем заинтересованным государственным органам, соответствующим службам (далее – согласующие органы) и в Департамент "Научно-производственный центр земельного кадастра" - филиал некоммерческого акционерного общества "Государственная корпорация "Правительство для граждан" по Кызылординской области (далее – Департамент "НПЦзем") (в течение семи рабочих дней);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согласующие органы и Департамент "НПЦзем" согласовывают акт выбора, подготавливают соответствующее заключение (Департамент "НПЦзем" прилагает смету на изготовление плана) и направляют в уполномоченный орган (в течение двенадцати рабочих дней).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служить основанием для отказа в предоставлении права на земельный участок (в течение трех рабочих дней);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отрицательном заключении уполномоченный орган подготавливает мотивированный отказ, регистрирует и направляет в Государственную корпорацию (в течение трех рабочих дней);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Государственной корпорации регистрирует мотивированный отказ и выдает услугополучателю либо его представителю (не более пятнадцати минут);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положительном заключении уполномоченный орган подготавливает, подписывает, регистрирует и направляет окончательный акт выбора и смету на изготовление плана для согласования с услугополучателем либо его представителем в Государственную корпорацию (в течение пяти рабочих дней);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работник Государственной корпорации регистрирует и выдает окончательный акт выбора со сметой на изготовление плана услугополучателю либо его представителю (не более пятнадцати минут);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услугополучатель либо его представитель согласовывает окончательный акт выбора и оплачивает стоимость услуги земельно-кадастровых работ (в течение трех рабочих дней).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несогласования услугополучателем либо его представителем акта выбора, срок действия несогласованного акта выбора и оплаты за услуги земельно-кадастровых работ составляет десять рабочих дней, которые не входят в срок оказания государственной услуги.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предоставляет в Государственную корпорацию документы согласно пункту 9 стандарта;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 с уведомлением о дате получения договора для подписания (не более пятнадцати минут);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в Департамент "НПЦзем" (в течение одного рабочего дня, не входит в срок оказания государственной услуги);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"НПЦзем" изготавливает план и направляет в структурное подразделение местного исполнительного органа области, района и города областного значения, осуществляющее функции в области земельных отношений (далее – земельное учреждение) (в течение десяти рабочих дней);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земельное учреждение утверждает план, подготавливает и предоставляет руководителю услугодателя проект решения (в течение пяти рабочих дней);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и направляет решение сотруднику канцелярии услугодателя (в течение двух рабочих дней);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решение и направляет копию решения в земельное учреждение (в течение одного рабочего дня);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земельное учреждение на основании копии решения подготавливает и подписывает договор, направляет копию решения, план и договор в двух экземплярах в Государственную корпорацию (в течение одного рабочего дня);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копию решения, план и договор услугополучателю либо его представителю (не более пятнадцати минут);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услугополучатель либо его представитель подписывает договор (в течение трех рабочих дней);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работник Государственной корпорации направляет в земельное учреждение второй экземпляр договора, подписанный услугополучателем либо его представителем для дальнейшего учета (в течение одного рабочего дня, не входит в срок оказания государственной услуги).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предоставление земельных участков под индивидуальное жилищное строительство гражданам Республики Казахстан и оралманам осуществляется согласно приказу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прав на земельные участки под индивидуальное жилищное строительство" (зарегистрирован в Реестре государственной регистрации нормативных правовых актов за № 10871).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согласующие органы;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земельное учреждение;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накопительного отдела Государственной корпорации;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 "НПЦзем".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земельных отношений Кызылординской области", акимата Кызылординской области, акиматов районов и города Кызылорды.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регистрируется на портале и направляет заявление в форме электронного документа (далее – электронный запрос), удостоверенное ЭЦП услугополучателя и документы согласно пункту 9 стандарта;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электронный запрос и документы, направляет в "личный кабинет" услугополучателя либо его представителя уведомление о принятии документов с указанием даты и времени получения окончательного акта выбора и предоставляет документы руководителю услугодателя (не более пятнадцати минут);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в уполномоченный орган (в течение одного рабочего дня);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проверяет полноту представленных документов, в случае предоставления неполного пакета документов, подготавливает, регистрирует и направляет в "личный кабинет" услугополучателя либо его представителя отказ в рассмотрении заявления (в течение двух рабочих дней);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предоставления полного пакета документов, уполномоченный орган подготавливает и одновременно направляет акт выбора на согласование согласующим органам и в Департамент "НПЦзем" (в течение семи рабочих дней);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согласующие органы и Департамент "НПЦзем" согласовывают акт выбора, подготавливают соответствующее заключение (Департамент "НПЦзем" прилагает смету на изготовление плана) и направляют в уполномоченный орган (в течение двенадцати рабочих дней).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служить основанием для отказа в предоставлении права на земельный участок (в течение трех рабочих дней);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отрицательном заключении уполномоченный орган подготавливает, регистрирует и направляет мотивированный отказ в "личный кабинет" услугополучателя либо его представителя (в течение трех рабочих дней);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заключении уполномоченный орган подготавливает, подписывает, регистрирует и направляет для согласования окончательный акт выбора и смету на изготовление плана в "личный кабинет" услугополучателя либо его представителя (в течение пяти рабочих дней);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услугополучатель либо его представитель согласовывает окончательный акт выбора и оплачивает стоимотсь услуги земельно-кадастровых работ (в течение трех рабочих дней).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 портал оплата осуществляется через платежный шлюз "электронного правительства".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направляет электронный запрос, удостоверенный ЭЦП услугополучателя и документы согласно пункту 9 стандарта;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электронный запрос и документы, направляет в "личный кабинет" услугополучателя либо его представителя уведомление о принятии документов с указанием даты и времени получения результата оказания государственной услуги и направляет документы в Департамент "НПЦзем" (в течение одного рабочего дня);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"НПЦзем" изготавливает план и направляет в земельное учреждение (в течение десяти рабочих дней);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земельное учреждение утверждает план, подготавливает и предоставляет руководителю услугодателя проект решения (в течение пяти рабочих дней);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решение сотруднику канцелярии услугодателя (в течение двух рабочих дней);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решение и направляет копию решения в земельное учреждение (в течение одного рабочего дня);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земельное учреждение на основании копии решения подготавливает и подписывает договор, направляет результат оказания государственной услуги в "личный кабинет" услугополучателя либо его представителя (в течение одного рабочего дня).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 пункта"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809"/>
        <w:gridCol w:w="1102"/>
        <w:gridCol w:w="1744"/>
        <w:gridCol w:w="844"/>
        <w:gridCol w:w="717"/>
        <w:gridCol w:w="1744"/>
        <w:gridCol w:w="844"/>
        <w:gridCol w:w="2035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документов, в случае предоставления неполного пакета документов подготавливает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рассмотрении заявления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рассмотрении заявления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полного пакета документов подготавливает акт выбора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либо его представителю расписку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рассмотрении заявления в Государственную корпорацию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рассмотрении заявления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 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направляет акт выбора на согласование согласующим органам и в Департамент "НПЦзем"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дня, не входит в срок оказания государственной услуги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служить основанием для отказа в предоставлении права на земельный участок (в течение 3 рабочих дней)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</w:tr>
    </w:tbl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981"/>
        <w:gridCol w:w="2122"/>
        <w:gridCol w:w="1169"/>
        <w:gridCol w:w="895"/>
        <w:gridCol w:w="1850"/>
        <w:gridCol w:w="1851"/>
        <w:gridCol w:w="943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Согласующие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Департамент "НПЦзем"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либо его представитель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согласовывают акт выбора и подготавливают соответствующее заключение, а также прилагает смету на изготовление плана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отрицательном заключении подготавливает и регистрирует мотивированный отказ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мотивированный отказ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положительном заключении подготавливает, подписывает и регистрирует окончательный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выбора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окончательный акт выбора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согласовывает окончательный акт выбора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направляют 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выбора и соответствующее заключение, а также смету на изготовление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мотивированный отказ в Государственную корпорацию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мотивированный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представителю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окончательный акт выбора и смету на изготовление плана для согласования с услугополучателем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 представителем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Государственную корпорацию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окончательный акт выбора со сметой на изготовление плана услугополучателю либо его представителю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оплачивает стоимость услуги земельно-кадастровых работ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 случае несогласования услугополучателем либо его представителем акта выбора, срок действия несогласованного акта выбора и оплаты за услуги земельно-кадастровых работ составляет 10 рабочих дней, которые не входят в срок оказания государственной услуги.</w:t>
            </w:r>
          </w:p>
        </w:tc>
      </w:tr>
    </w:tbl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589"/>
        <w:gridCol w:w="1408"/>
        <w:gridCol w:w="2228"/>
        <w:gridCol w:w="1242"/>
        <w:gridCol w:w="1245"/>
        <w:gridCol w:w="917"/>
        <w:gridCol w:w="1082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"НПЦзем"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в Департамент "НПЦзем"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решение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либо его представителю расписку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уведомлением о дате получения договора для подписания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план в земельное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и предоставляет проект решения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решение сотруднику канцелярии услугодателя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копию решения в земельное учреждение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дня, не входит в срок оказания государственной услуги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рабочих дней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911"/>
        <w:gridCol w:w="2427"/>
        <w:gridCol w:w="1892"/>
        <w:gridCol w:w="999"/>
        <w:gridCol w:w="2429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либо его представитель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копии решения подготавливает и подписывает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копию решения, план и договор 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второй экземпляр договора, подписанный услугополучателем либо его представителем в земельное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дальнейшего учета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копию решения, план и договор в двух экземплярах в Государственную корпорацию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копию решения, план и договор услугополучателю либо его представителю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рабочих дней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дня, не входит в срок оказания государственной услуги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 пункта"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служить основанием для отказа в предоставлении права на земельный участок (в течение 3 рабочих дней)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несогласования услугополучателем либо его представителем акта выбора, срок действия несогласованного акта выбора и оплаты за услуги земельно-кадастровых работ составляет 10 рабочих дней, которые не входят в срок оказания государственной услуги.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 пункта"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этап: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служить основанием для отказа в предоставлении права на земельный участок (в течение 3 рабочих дней).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несогласования услугополучателем либо его представителем акта выбора, срок действия несогласованного акта выбора и оплаты за услуги земельно-кадастровых работ составляет 10 рабочих дней, которые не входят в срок оказания государственной услуги.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 этап: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6327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 пункта"</w:t>
            </w:r>
          </w:p>
        </w:tc>
      </w:tr>
    </w:tbl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 этап: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в случае занятости испрашиваемого земельного участка Департамент "НПЦзем" направляет в уполномоченный орган соответствующую информацию, которая будет служить основанием для отказа в предоставлении права на земельный участок (в течение 3 рабочих дней).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несогласования услугополучателем либо его представителем акта выбора, срок действия несогласованного акта выбора и оплаты за услуги земельно-кадастровых работ составляет 10 рабочих дней, которые не входят в срок оказания государственной услуги.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 этап: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78105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