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40d6" w14:textId="a3d4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исполнения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июня 2016 года № 486. Зарегистрировано Департаментом юстиции Кызылординской области 14 июля 2016 года № 5559.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 Республики Казахстан от 4 декабря 2008 года "Бюджетный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Кызылординской области от 06.09.2018 </w:t>
      </w:r>
      <w:r>
        <w:rPr>
          <w:rFonts w:ascii="Times New Roman"/>
          <w:b w:val="false"/>
          <w:i w:val="false"/>
          <w:color w:val="000000"/>
          <w:sz w:val="28"/>
        </w:rPr>
        <w:t>№ 1220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перечень уполномоченных органов, ответственных за взимание поступлений в областной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тескт на русском языке не меняется постановлением акимата Кызылординской области от 06.09.2018 </w:t>
      </w:r>
      <w:r>
        <w:rPr>
          <w:rFonts w:ascii="Times New Roman"/>
          <w:b w:val="false"/>
          <w:i w:val="false"/>
          <w:color w:val="000000"/>
          <w:sz w:val="28"/>
        </w:rPr>
        <w:t>№ 1220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"10" июня 2016 года № 486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органов, ответственных за взимание поступлений в областной бюджет, за возврат из бюджета и (или) зачет излишне (ошибочно) уплаченных сумм и осуществляющих контроль за поступлениями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Кызылординской области от 06.09.2018 </w:t>
      </w:r>
      <w:r>
        <w:rPr>
          <w:rFonts w:ascii="Times New Roman"/>
          <w:b w:val="false"/>
          <w:i w:val="false"/>
          <w:color w:val="ff0000"/>
          <w:sz w:val="28"/>
        </w:rPr>
        <w:t>№ 1220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опубликования); с изменениями, внесенными постановлением акимата Кызылординской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1066"/>
        <w:gridCol w:w="8587"/>
      </w:tblGrid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поступлений в областной бюджет*</w:t>
            </w:r>
          </w:p>
        </w:tc>
      </w:tr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"Управление финансов Кызылординской области" 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Вознаграждения, полученные от размещения в депозиты временно свободных бюджетных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областным бюджетам, бюджетам города республиканского значения, столицы в случаях возникновения чрезвычайных ситуаций социального,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местными исполнительными органами района (города областного значения) использованных не по целевому назначению кредитов, выданных из областного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приватизации жилищ из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органы, финансируемые из областного бюджета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до 2005 года юридическим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за счет внутренних источников финансовым агентствам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Гранты, привлекаемые местными исполнительными органами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полиции Кызылординской области Министерства внутренних дел Республики Казахстан"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ветеринарии Кызылординской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стоимости ветеринарного паспорта на животное, бирок (чипов) для идентификации животных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индустриально-инновационного развития Кызылординской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</w:tr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координации занятости и социальных программ Кызылординской области"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*наименование поступлений в областной бюджет изложены в соответствии с приказом Министра финансов Республики Казахстан от 18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номером 9756). Поступления в областной бюджет учитываются в соответствии с приказом Министра финансов Республики Казахстан от 18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 (зарегистрирован в Реестре государственной регистрации нормативных правовых актов за номером 9760);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