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d14e" w14:textId="ecad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23 июня 2016 года №498 "Об установлении объемов субсидий по районам (в зависимости от прогнозной структуры посевных площадей приоритетных культур)"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15 сентября 2016 года № 581. Зарегистрировано Департаментом юстиции Кызылординской области 05 октября 2016 года № 5610. Утратило силу постановлением акимата Кызылординской области от 22 июня 2017 года № 816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22.06.2017 </w:t>
      </w:r>
      <w:r>
        <w:rPr>
          <w:rFonts w:ascii="Times New Roman"/>
          <w:b w:val="false"/>
          <w:i w:val="false"/>
          <w:color w:val="ff0000"/>
          <w:sz w:val="28"/>
        </w:rPr>
        <w:t>№ 816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23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объемов субсидий по районам (в зависимости от прогнозной структуры посевных площадей приоритетных культур)" (зарегистрировано в Реестре государственной регистрации нормативных правовых актов за номером 5555, опубликовано 19 июля 2016 года в газетах "Сыр бойы" и "Кызылординские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Кызылординской области Кожаниязова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сентября 2016 года № 581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2016 года №498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(в зависимости от прогнозной структуры посевных площадей приоритетных культур)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3926"/>
        <w:gridCol w:w="3927"/>
        <w:gridCol w:w="3447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  <w:bookmarkEnd w:id="2"/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объемов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культуры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  <w:bookmarkEnd w:id="3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319 552,938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134 070,000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185 482,938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  <w:bookmarkEnd w:id="4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279 605,152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178 760,000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100 845,152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  <w:bookmarkEnd w:id="5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398 393,012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311 346,292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87 046,720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  <w:bookmarkEnd w:id="6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443 426,745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323 555,600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119 871,145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  <w:bookmarkEnd w:id="7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320 135,906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248 798,168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71 337,738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  <w:bookmarkEnd w:id="8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172 873,272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119 232,920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53 640,352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  <w:bookmarkEnd w:id="9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1 137,320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1 137,320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  <w:bookmarkEnd w:id="10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64 875,655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48 175,820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16 699,835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2 000 000,000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1 363 938,800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636 061,200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