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92fb" w14:textId="fa592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Кызылординской области от 17 июня 2016 года № 494 "Об определении перечня должностей специалистов в области ветеринарии,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Кызылординской области от 07 октября 2016 года № 598. Зарегистрировано Департаментом юстиции Кызылординской области 03 ноября 2016 года № 5635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и решением Кызылординского областного маслихата от 1 июня 2016 года № 34 "О согласовании проекта постановления акимата Кызылординской области "Об определении перечня должностей специалистов в области ветеринарии, являющихся гражданскими служащими и работающих в сельской местности"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Кызылординской области от 17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494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перечня должностей специалистов в области ветеринарии, являющихся гражданскими служащими и работающих в сельской местности" (зарегистрировано в Реестре государственной регистрации нормативных правовых актов за номером 5558, опубликовано 21 июля 2016 года в областных газетах "Сыр бойы" и "Кызылординские вести")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"7" октября 2016 года № 598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июня 2016 года № 494</w:t>
            </w:r>
          </w:p>
        </w:tc>
      </w:tr>
    </w:tbl>
    <w:bookmarkStart w:name="z1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ветеринарии, являющихся гражданскими служащими, имеющих специальное образование, проживающих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Специалисты ветеринарии: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высшего уровня квалификации, первой категории: ветеринарный врач, ветеринарный врач лаборатории, вирусолог, бактериолог;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высшего уровня квалификации, второй категории: ветеринарный врач, ветеринарный врач лаборатории, вирусолог, бактериолог;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высшего уровня квалификации, без категории: ветеринарный врач, ветеринарный врач лаборатории, вирусолог, бактериолог;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среднего уровня квалификации, первой категории: ветеринарный фельдшер, техник по искусственному осеменению животных, техник по племенному делу;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среднего уровня квалификации, второй категории: ветеринарный фельдшер, техник по искусственному осеменению животных, техник по племенному делу;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среднего уровня квалификации, без категории: ветеринарный фельдшер, техник по искусственному осеменению животных, техник по племенному делу.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