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6d1e" w14:textId="be46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заказа на дошкольное воспитание и обучение, размеров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февраля 2016 года № 4974. Зарегистрировано Департаментом юстиции Кызылординской области 01 апреля 2016 года № 5436.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Кайруллаеву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Кызылорда № 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212"/>
        <w:gridCol w:w="1756"/>
        <w:gridCol w:w="1905"/>
        <w:gridCol w:w="1906"/>
        <w:gridCol w:w="1906"/>
        <w:gridCol w:w="3199"/>
      </w:tblGrid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при школьных миницентрах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образовательному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24 390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18 488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десятикратного месячного расчетного показателя) 21 210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