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b4ca" w14:textId="64eb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 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03 февраля 2016 года № 284. Зарегистрировано Департаментом юстиции Кызылординской области 04 марта 2016 года № 5386. Утратило силу решением Аральского районного маслихата Кызылординской области от 24 июня 2020 года № 370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 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миpных собpаний, митингов, шествий, пикетов и демонстpаций на территории Аральского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и места проведения мирных собраний, митингов, шествий, пикетов и демонстраций" (зарегистрировано в государственном реестре нормативно-правовых актов от 14 мая 2014 года № 4670 опубликовано в газете "Толқын" от 21 мая 2014 года № 36).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 седьмой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2016 года № 284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миpных собpаний, митингов, шествий, пикетов и демонстpаций на территории Аральского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дополнительный порядок на проведение мирных собраний, митингов, шествий, пикетов и демонстpаций на территории Аральского района Кызылординской области (далее - Порядок)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и иными нормативными правовыми актами Республики Казахстан.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Аральского района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Аральского района: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территория знака "Даңқ алаңы", расположенного по улице Матай Умбет би города Аральск;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территория места отдыха "Маяк", расположенного по улице Такей Есетова, города Аральск.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мирных шествий, демонстраций на территории Аральского района: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начиная спереди ворот Аральского многопрофильного колледжа, расположенного по адресу город Аральск, переулок Айтеке би № 16а по улице Матай Умбет би до пересечения улиц Матай Умбет би и Абая;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 памятника "Ак кеме", расположенного по улице Бекмырзахана, города Аральск по улицам Бекмырзахана и Абилхайырхана до пересечения улиц Абилхайырхана и Такей Есетова.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Дополнительные требования к порядку проведения миpных собpаний, митингов, шествий, пикетов и демонстpаций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- мероприятие) подается в письменной форме не позднее чем за 10 дней до намеченной даты их проведения.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соответственно требованиям законодательства Республики Казахстан об электронном документе и электронной цифровой подписи.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акимат района заявителю выдается талон с указанием даты и времени, фамилии и инициалов лица, принявшего заявление.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 гражданским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акиматом района дается официальный ответ с предложением устранить допущенные нарушения путем подачи нового заявления.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района запрещает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 допускается проведение массовых мероприятий на объектах железнодорожного, водного и воздушного транспорта, а также у организаций,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 акимат района вправе разместить информацию об отказе в разрешении мероприятия с предупреждением об ответственности за участие в несанкционированном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мероприятия изменить время, место (маршрут) и порядок проведения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Мероприятие проводится в соответствии с целями, указанными в заявлении, в указанные в нем сроки, время и в обусловленных в нем местах (по указанному маршруту).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мероприятия, то организатору мероприятия необходимо обратиться в акимат района для получения соответствующего разрешения.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мероприятия в соответствии с установленным порядком.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мероприятия организаторы и участники обязаны соблюдать Конституцию и законы Республики Казахстан, иные нормативные акты, общественный порядок.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мероприятия и акимат района принимают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мероприятия обязаны не допускать участие в мероприятии лиц, находящихся в состоянии алкогольного или наркотического опъянения.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мероприятия запрещается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мероприятия при его проведении обязаны не допускать использование громкоговорителей, подготовки и (или) использования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порядка, так и в интересах безопасности самих пикетчиков участники различных одиночных пикетов должны располагаться относительно друг-друга на расстоянии не менее 50 метров.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мероприятия местная полицейская служба органов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местной полицейской службы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права граждан на свободу миpных собpаний, митингов, шествий, пикетов и демонстpаций, могут быть обжалованы в вышестоящих государственных органах и суде.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