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efa2d" w14:textId="6eef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24 декабря 2015 года № 266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12 апреля 2016 года № 9. Зарегистрировано Департаментом юстиции Кызылординской области 22 апреля 2016 года № 5479.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очередной сорок четвертой сессии Аральского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5290, опубликовано в районной газете "Толқын" от 20 января 2016 года №5) следующие изменения и дополнений: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9 728 046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1 656 684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7 010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8 049 352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9 777 657,6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1 465 757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1 473 421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7 664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- 1 515 368,6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(использование профицита) – 1 515 368,6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сорок четвертой сессии Аральского районного маслихата от 24 декабря 2015 года №266 "О районном бюджете на 2016-2018 годы" изложить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 и распространяется на отношения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второй сессии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второй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"12" апреля 2016 года №9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очередной сорок четвертой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"24" декабря 2015 года №266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981"/>
        <w:gridCol w:w="981"/>
        <w:gridCol w:w="6450"/>
        <w:gridCol w:w="31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9 728 046,0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1 656 684,0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515 117,0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515 117,0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389 017,0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705 223,0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617 195,0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8 049 352,0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8 049 352,0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8 049 352,0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9 777 657,6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807 792,0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134 251,0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491 663,0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489 353,0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оценки имущества в целях 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6 916 199,0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792 780,0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590 316,0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5 888 554,0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5 759 509,0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144 524,0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503 216,0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226 211,0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"Данк" от 26 июля 1999 года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182 858,8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22 325,8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102 942,0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626 762,0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217 544,0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122 056,0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232 981,0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31 118,0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123 420,0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105 668,8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105 668,8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передаваемые органам местного сомоуправления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1 465 757,0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1 473 421,0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1 454 332,0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1 454 332,0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1 454 332,0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- 1 515 368,6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1 515 368,6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1 473 421,0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1 473 421,0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1 473 421,0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1 473 421,0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49 611,6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51 717,9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-2 106,3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второй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"12 " апреля 2016 года №9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сорок четвертой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 " декабря 2015 года №266</w:t>
            </w:r>
          </w:p>
        </w:tc>
      </w:tr>
    </w:tbl>
    <w:bookmarkStart w:name="z28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расходов на 2016 год по бюджетным программам города, поселков и сельских округов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433"/>
        <w:gridCol w:w="1522"/>
        <w:gridCol w:w="1522"/>
        <w:gridCol w:w="1433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1522"/>
        <w:gridCol w:w="654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 (123001000)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-(123003000) 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 (123004000)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-(123006000)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-(123008000)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-(123009000)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-(123011000)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-(123014000)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-(123022000)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-(123026000)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-(123040000)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классификаций -(123041000) 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674 404,8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Аралкум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Амануткел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Жанакурлыс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Каратерен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Жинишкекум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Мергенсай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Бекбауыл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сельскогоокруга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Жетес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Беларан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1 672 885,8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