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b752b" w14:textId="19b75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Аральского районного маслихата от 24 декабря 2015 года № 266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05 сентября 2016 года № 37. Зарегистрировано Департаментом юстиции Кызылординской области 16 сентября 2016 года № 5597.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очередной сорок четвертой сессии Аральского районного маслихата от 24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 правовых актов за номером 5290, опубликовано в районной газете "Толқын" от 20 января 2016 года №5)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10 219 764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2 006 684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7 010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8 191 070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10 269 375,6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11 425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19 089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7 664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– 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государства-0;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- - 61 036,6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бюджета (использование профицита) – 61 036,6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очередной сорок четвертой сессии Аральского районного маслихата от 24 декабря 2015 года №266 "О районном бюджете на 2016-2018 годы" изложить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первого официального опубликования и распространяется на отношения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седьмой сессии Аральского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маслихата, временно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внеочередной седьмой сессии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"05" сентября 2016 года №37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очередной сорок четвертой сессии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"24" декабря 2015 года №266</w:t>
            </w:r>
          </w:p>
        </w:tc>
      </w:tr>
    </w:tbl>
    <w:bookmarkStart w:name="z3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985"/>
        <w:gridCol w:w="985"/>
        <w:gridCol w:w="6474"/>
        <w:gridCol w:w="31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10 219 764,0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2 006 684,0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515 117,0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515 117,0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389 017,0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389 017,0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1 055 790,8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969 021,8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41 059,2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20 391,2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`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8 191 070,0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8 191 070,0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8 191 070,0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10 269 375,6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886 872,4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144 626,4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133 725,4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 оценки имущества в целях 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7 121 523,1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792 780,0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590 316,0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202 464,0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6 070 847,1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5 881 079,1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орденами "Отан", "Данк" от 26 июля 1999 года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 - культурного наследия и доступа к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267 759,0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107 641,3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107 641,3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передаваемые органам местного сомоуправления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- 61 036,6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49 611,6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51 717,9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-2 106,3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внеочередной седьмой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"05 " сентября 2016 года №37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очередной сорок четвертой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 " декабря 2015 года №266</w:t>
            </w:r>
          </w:p>
        </w:tc>
      </w:tr>
    </w:tbl>
    <w:bookmarkStart w:name="z29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Обьем расходов на 2016 год по бюджетным программам города, поселков и сельских округов района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87"/>
        <w:gridCol w:w="1433"/>
        <w:gridCol w:w="1522"/>
        <w:gridCol w:w="1522"/>
        <w:gridCol w:w="1433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654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 (123001000) 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-(123002000) 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-(123003000) 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 (123004000) 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-(123006000) 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-(123008000) 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-(123009000) 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-(123011000) 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-(123014000) 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-(123022000) 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-(123026000) 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-(123040000) 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-(123041000) 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690 676,8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Саксаульск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Жаксыкылыш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Аралкум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Амануткел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Буген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Жанакурлыс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Каратерен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Жинишкекум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Камыстыбас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Райым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Мергенсай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Бекбауыл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Косаман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Акирек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Косжар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Сазды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Атанши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сельскогоокруга Сапак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Жетес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Беларан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1 689 879,8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