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ab0f" w14:textId="a80a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26 сентября 2016 года № 201-қ. Зарегистрировано Департаментом юстиции Кызылординской области 11 октября 2016 года № 5616. Срок действия постановления - до 1 января 2017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квоты для трудоустройства от численности рабочих мест в размере двух процентов на 2016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лиц, состоящих на учете службы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Утешова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