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dcae" w14:textId="e13d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24 декабря 2015 года №266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18 ноября 2016 года № 49. Зарегистрировано Департаментом юстиции Кызылординской области 25 ноября 2016 года № 5650.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очередной сорок четвертой сессии Аральского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5290, опубликовано в районной газете "Толқын" от 20 января 2016 года №5)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10 375 937,3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1 998 130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13 360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17 205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8 347 242,3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10 425 548,9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11 425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- 61 036,6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61 036,6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сорок четвертой сессии Аральского районного маслихата от 24 декабря 2015 года № 266 "О районном бюджете на 2016-2018 годы"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десятой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десятьой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2016 года №49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сорок четвертой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2015 года №266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85"/>
        <w:gridCol w:w="985"/>
        <w:gridCol w:w="6474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10 375 937,3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1 998 130,0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989 321,8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 закрепленного за госучреждениями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8 347 242,3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8 347 242,3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8 347 242,3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10 425 548,9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865 817,4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7 415 953,1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999 942,0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6 158 112,1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5 949 587,1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передаваемые органам местного сомоуправления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- 61 036,6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девятьой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 " ноября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сорок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 " декабря 2015 года №266</w:t>
            </w:r>
          </w:p>
        </w:tc>
      </w:tr>
    </w:tbl>
    <w:bookmarkStart w:name="z27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расходов на 2016 год по бюджетным программам города, поселков и сельских округов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433"/>
        <w:gridCol w:w="1522"/>
        <w:gridCol w:w="1522"/>
        <w:gridCol w:w="1433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6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-(123003000)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-(123014000)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-(123022000)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-(123027000)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-(123041000)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803 027,8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