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4016" w14:textId="66b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сентября 2016 года № 54. Зарегистрировано департаментом юстиции Кызылординской области 23 сентября 2016 года № 5607.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 5, от 23 января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11463490,2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1735864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9678064,2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11536055,5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267115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395482,3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2016 года №54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 364 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97"/>
        <w:gridCol w:w="997"/>
        <w:gridCol w:w="59"/>
        <w:gridCol w:w="59"/>
        <w:gridCol w:w="6581"/>
        <w:gridCol w:w="2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11536055,5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2016 года №54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 364 </w:t>
            </w:r>
          </w:p>
        </w:tc>
      </w:tr>
    </w:tbl>
    <w:bookmarkStart w:name="z30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регионов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