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4bcf" w14:textId="f1f4b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24 декабря 2015 года №364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10 ноября 2016 года № 60. Зарегистрировано департаментом юстиции Кызылординской области 23 ноября 2016 года № 5647.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сессии LI Казалинского районного маслихата от 24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за номером 5274, опубликовано в районной газете "Қазалы" от 20 января 2016 года №5, от 23 января 2016 года №6)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2016-2018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11492238,5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1666726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12289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26424тысяч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9786799,5тысяч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11564803,8тысяч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–267115тысяч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314969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47854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55802тысяч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55802тысяч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-395482,3тысяч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бюджета–395482,3тысяч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VIIІ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VІІІ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2015года №364</w:t>
            </w:r>
          </w:p>
        </w:tc>
      </w:tr>
    </w:tbl>
    <w:bookmarkStart w:name="z2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1009"/>
        <w:gridCol w:w="1009"/>
        <w:gridCol w:w="57"/>
        <w:gridCol w:w="57"/>
        <w:gridCol w:w="6516"/>
        <w:gridCol w:w="29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11492238,5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реализация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9786799,5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11564803,8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904854,3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808792,1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123746,9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711038,4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690989,4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2016 года №60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LI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№364</w:t>
            </w:r>
          </w:p>
        </w:tc>
      </w:tr>
    </w:tbl>
    <w:bookmarkStart w:name="z28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Обьем индивидуальных планов финансирования по администраторам бюджетных программ акимов аппаратов города, поселка, сельских округов на 2016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/тысяч тенге/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7"/>
        <w:gridCol w:w="1188"/>
        <w:gridCol w:w="854"/>
        <w:gridCol w:w="721"/>
        <w:gridCol w:w="854"/>
        <w:gridCol w:w="854"/>
        <w:gridCol w:w="721"/>
        <w:gridCol w:w="721"/>
        <w:gridCol w:w="1055"/>
        <w:gridCol w:w="721"/>
        <w:gridCol w:w="587"/>
        <w:gridCol w:w="721"/>
        <w:gridCol w:w="721"/>
        <w:gridCol w:w="721"/>
        <w:gridCol w:w="721"/>
        <w:gridCol w:w="721"/>
        <w:gridCol w:w="854"/>
        <w:gridCol w:w="721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бюджетным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заказа вдошкольных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1316851,2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Майлыбас"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Кызылкум"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Бозколь"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Алга"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Майдакол"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Арыкбалык"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Коларык"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Сарыкол"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Муратбаев"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Кумжиек"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Карашенгел"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Басыкара"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Оркендеу"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Тасарык"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Бирлик"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Акжона"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Шакен"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сельского округа Сарбулак"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534096,2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