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29f8" w14:textId="fef2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платы за пользование жилищем из государственного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29 июля 2016 года № 303. Зарегистрировано Департаментом юстиции Кызылординской области 18 августа 2016 года № 5584. Утратило силу постановлением Кармакшинского районного акимата Кызылординской области от 28 апреля 2017 года № 474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Кармакшинского районного акимата Кызылординской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размеры платы за пользование жилищем из государственного жилищного фонда (из коммунального жилищного фонда)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Кармакшинского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отдела жилищно-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Т.Катарбаев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303 от "29" июля 2016 года 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платы за пользование жилищем из государственного жилищного фонда (из коммунального жилищного фонда)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9987"/>
        <w:gridCol w:w="187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 платы за пользование жилищем за один квадратный метр в месяц (тенге)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Хамза Жомартова дом №7, квартира №8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Наурыз, дома №19, №21, №23, №25, №27, №29, №31, №33, №35, №37 и улица Мухтар Ауезова №39, №39А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18, квартира №3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№18, квартира №4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№37, квартира №6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№19, квартира №6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Ерназар Сексенбаева дом №21 квартира №7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