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ed73" w14:textId="7afe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22 января 2016 года № 11. Зарегистрировано Департаментом юстиции Кызылординской области 05 февраля 2016 года № 5336.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“О занятости населения” 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мерах по реализации Закона Республики Казахстан от 23 января 2001 года “О занятости населения”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Жалагашского района У.Елеусинова.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11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994"/>
        <w:gridCol w:w="675"/>
        <w:gridCol w:w="2340"/>
        <w:gridCol w:w="1142"/>
        <w:gridCol w:w="209"/>
        <w:gridCol w:w="986"/>
        <w:gridCol w:w="790"/>
        <w:gridCol w:w="325"/>
        <w:gridCol w:w="326"/>
        <w:gridCol w:w="326"/>
        <w:gridCol w:w="326"/>
        <w:gridCol w:w="326"/>
        <w:gridCol w:w="326"/>
        <w:gridCol w:w="326"/>
        <w:gridCol w:w="326"/>
      </w:tblGrid>
      <w:tr>
        <w:trPr/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Жалагашского района”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поселка Жалагаш”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“Объединенный отдел по делам обороны Жалагашского района Кызылординской области”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Аккум”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Енбек”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 доументов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Аламесек”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Жанадария”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Бухарбай батыр”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Тан”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Мадениет”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Мырзабай ахун”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Макпалкол”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Жанаталап”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Аккыр”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имени М.Шаменова”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Каракеткен”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штук побелка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“Аппарат акима сельского округа Аксу”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“Отдел занятости, социальных программ и регистрации актов гражданского состояния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“Жалагаш ауыз су” Жалагашского районного отдела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“Жалагашский районный архив” управления культуры, архивов и документации Кызылординской области”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Республиканское государственное казенное предприятие “Государственный центр по выплате пенсий Министерства здравоохранения и социального развития Республики Казахстан” Жалагашское районное 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“Жалагашский районный отдел физической культуры и спорта”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“Коммунальное государственное учреждение “Жалагашский районный отдел образования”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“Отдел сельского хозяйства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“Отдел финансов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“Жалагашский районный отдел строительства”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“Отдел предпринимательства, промышленности и туризма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“Жалагашский районный отдел земельных отношений”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“Жалагашский районный отдел жилищно-коммунального хозяйства, пассажирского транспорта и автомобильных дорог”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“Центр обслуживания населения”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Кызылординской области, Жалагашский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“Жалагашский районный отдел ветеринарии”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“Жалагашское районное управление казначейства Департамента казначейства по Кызылординской области, Комитета казначейства Министерства финансов Республики Казахстан”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“Управление юстиции Жалагашского района Департамента юстиции Кызылординской области Министерства юстиции Республики Казахстан”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“Отдел внутренних дел Жалагашского района Департамента внутренних дел Кызылординской области”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1200-2300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“Жалагашское государственное учреждение по охране лесов и животного мира” управления природных ресурсов и регулирования природопользования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“Центр занятости Жалагашского района” Жалагашского районного отдела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Республиканского государственного предприятия на праве хозяйственного ведения “Центр по недвижимости”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№246 имени Шекер Ермаганбетовой” Жалагашского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лицей №201” отдела образования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№202” Жалагашского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“Школа-лицей №123 имени Темирбек Жургенова” Жалагашского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№31” Жалагашского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