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b5ea" w14:textId="c31b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Жалагашского района от 24 августа 2015 года № 177 "Об утверждении перечня автомобильных дорог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22 января 2016 года N 9. Зарегистрировано Департаментом юстиции Кызылординской области 19 февраля 2016 года N 5360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Жалагашского района от 24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перечня автомобильных дорог районного значения” (зарегистрированный в Реестре государственной регистрации нормативных правовых актов за № 5137, опубликованный 23 сентября 2015 года в газете “Жалагаш жаршысы”)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автомобильных дорог районного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строкой, порядковый номер 10,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200"/>
        <w:gridCol w:w="416"/>
        <w:gridCol w:w="1456"/>
        <w:gridCol w:w="267"/>
        <w:gridCol w:w="267"/>
        <w:gridCol w:w="267"/>
        <w:gridCol w:w="1456"/>
        <w:gridCol w:w="267"/>
        <w:gridCol w:w="267"/>
        <w:gridCol w:w="1456"/>
        <w:gridCol w:w="267"/>
        <w:gridCol w:w="267"/>
        <w:gridCol w:w="267"/>
        <w:gridCol w:w="267"/>
        <w:gridCol w:w="417"/>
        <w:gridCol w:w="713"/>
        <w:gridCol w:w="267"/>
        <w:gridCol w:w="268"/>
        <w:gridCol w:w="268"/>
        <w:gridCol w:w="268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KND-10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Подъездная дорога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243"/>
        <w:gridCol w:w="107"/>
        <w:gridCol w:w="2006"/>
        <w:gridCol w:w="243"/>
        <w:gridCol w:w="243"/>
        <w:gridCol w:w="243"/>
        <w:gridCol w:w="2007"/>
        <w:gridCol w:w="243"/>
        <w:gridCol w:w="243"/>
        <w:gridCol w:w="1057"/>
        <w:gridCol w:w="379"/>
        <w:gridCol w:w="379"/>
        <w:gridCol w:w="379"/>
        <w:gridCol w:w="379"/>
        <w:gridCol w:w="650"/>
        <w:gridCol w:w="922"/>
        <w:gridCol w:w="650"/>
        <w:gridCol w:w="923"/>
        <w:gridCol w:w="380"/>
        <w:gridCol w:w="381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”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"/>
        <w:gridCol w:w="226"/>
        <w:gridCol w:w="99"/>
        <w:gridCol w:w="1863"/>
        <w:gridCol w:w="226"/>
        <w:gridCol w:w="226"/>
        <w:gridCol w:w="226"/>
        <w:gridCol w:w="1863"/>
        <w:gridCol w:w="226"/>
        <w:gridCol w:w="226"/>
        <w:gridCol w:w="1863"/>
        <w:gridCol w:w="352"/>
        <w:gridCol w:w="352"/>
        <w:gridCol w:w="352"/>
        <w:gridCol w:w="352"/>
        <w:gridCol w:w="603"/>
        <w:gridCol w:w="855"/>
        <w:gridCol w:w="603"/>
        <w:gridCol w:w="855"/>
        <w:gridCol w:w="353"/>
        <w:gridCol w:w="353"/>
      </w:tblGrid>
      <w:tr>
        <w:trPr>
          <w:trHeight w:val="30" w:hRule="atLeast"/>
        </w:trPr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М.Байымбетов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января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