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c03b" w14:textId="6e8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15 апреля 2016 года № 78. Зарегистрировано Департаментом юстиции Кызылординской области 22 апреля 2016 года № 5480.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“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” 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государственный образовательный заказ на дошкольное воспитание и обучение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размер подушевого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размер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Жалагашкого района Ж.Тажмаханова.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Жалагашского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2016 года № 78 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700"/>
        <w:gridCol w:w="8246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Жалагашского района Кызылординской области от 31.10.2016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019"/>
        <w:gridCol w:w="4934"/>
        <w:gridCol w:w="4935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 частный)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 тенге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Жалагашского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2016 года №78 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62"/>
        <w:gridCol w:w="6853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в месяц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 получающих услуги по государственному образовательному заказу в месяц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шестикратного месячного расчетного показателя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