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6344" w14:textId="c316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2015 года № 49-3 "О бюджете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апреля 2016 года № 2-1. Зарегистрировано Департаментом юстиции Кызылординской области 29 апреля 2016 года № 5498.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 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решением Кызылординского областного маслихата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внесений изменений и дополнений в решение Кызылординского областного маслихата от 10 декабря 2015 года № 325 “Об областном бюджете на 2016-2018 годы” (зарегистрировано в Реестре государственной регистрации нормативных правовых актов за номером 5444)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2016-2018 годы” (зарегистрировано в Реестре государственной регистрации нормативных правовых актов за номером 5284, опубликовано в газете “Жалағаш жаршысы”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5 703 672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1 335 769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7 663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4 354 866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5 767 782,7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291 142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55 642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-285 173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285 173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346 784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61 611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70 079,7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1-6, 1-7 и 1-8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“1-6. Учесть, что постановлением акимата Жалагашского района от 31 марта 2016 года №71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за счет средств республиканского бюджета дополнительно предусмотрены текущие целевые трансферты в размере 68 361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1-7. Утвердить перечень бюджетных инвестиционных проектов на 2016 год согласно приложению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1-8. Утвердить распределение трансфертов направленных органам местного самоуправления из бюджета района на 2016 год по поселку и сельским округам согласно приложению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“4-1. Учесть, что с целевых текущих трансфертов выделенных из областного бюджета в бюджет района на 2016 год сокращены 11 783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“5-2. Учесть, что из республиканского бюджета в бюджет района на 2016 год дополнительно выделены текущие целевые трансферты в размере 104 793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8, 9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приложениями 12, 13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2015 года № 49-3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6863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262316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переда-чей функций государственных органов из нижестоящего уровня государс-твенного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2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2016 год</w:t>
      </w:r>
    </w:p>
    <w:bookmarkEnd w:id="1"/>
    <w:bookmarkStart w:name="z2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5"/>
        <w:gridCol w:w="1804"/>
        <w:gridCol w:w="1240"/>
        <w:gridCol w:w="961"/>
        <w:gridCol w:w="1804"/>
        <w:gridCol w:w="1804"/>
        <w:gridCol w:w="2093"/>
        <w:gridCol w:w="152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96"/>
        <w:gridCol w:w="1666"/>
        <w:gridCol w:w="1976"/>
        <w:gridCol w:w="1667"/>
        <w:gridCol w:w="1049"/>
        <w:gridCol w:w="1975"/>
        <w:gridCol w:w="233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“23” декабря 2015 года № 49-3 </w:t>
            </w:r>
          </w:p>
        </w:tc>
      </w:tr>
    </w:tbl>
    <w:bookmarkStart w:name="z30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2016 год из областного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отдельным 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детей больным лейкозом и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3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2016 год из 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4167"/>
      </w:tblGrid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3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градостройтельного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3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подлежащих к сокращению по бюджетным программам бюджета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7314"/>
        <w:gridCol w:w="3454"/>
      </w:tblGrid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жили-щно-коммунального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4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“13” апреля 2016 года №2-1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4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направленных органам местного самоуправления из бюджета района на 2016 год по поселку и сельским округам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2455"/>
        <w:gridCol w:w="7821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 трансфертов направленных органам местного самоуправления из бюджета района по поселку и сельским округам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