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425e" w14:textId="0894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04 октября 2016 года № 206. Зарегистрировано Департаментом юстиции Кызылординской области 11 октября 2016 года № 5617.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занятости населения”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трудоустройства лиц, состоящих на учете службы пробации в размере трех процентов от численности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квоту рабочих мест для трудоустройства лиц, освобожденных из мест лишения свободы в размере трех процентов от численности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трех процентов от численности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