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b0844" w14:textId="2eb08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16 ноября 2016 года № 8-2. Зарегистрировано Департаментом юстиции Кызылординской области 22 декабря 2016 года № 5679. Утратило силу решением Жалагашского районного маслихата Кызылординской области от 30 ноября 2017 года № 18-2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Жалагашского районного маслихата Кызылординской области от 30.11.2017 </w:t>
      </w:r>
      <w:r>
        <w:rPr>
          <w:rFonts w:ascii="Times New Roman"/>
          <w:b w:val="false"/>
          <w:i w:val="false"/>
          <w:color w:val="ff0000"/>
          <w:sz w:val="28"/>
        </w:rPr>
        <w:t>№ 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9 января 2007 года “Экологический кодекс Республики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8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Жалагашского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Жалагашского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АЛИЕВА Р.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ЕСПАНОВ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"16" ноября 2016 года № 8-2</w:t>
            </w:r>
          </w:p>
        </w:tc>
      </w:tr>
    </w:tbl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</w:t>
      </w:r>
    </w:p>
    <w:bookmarkEnd w:id="1"/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(далее – Правила), разработаны в соответствии с Экологическим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 и определяют порядок управления бесхозяйным отходами, признанными решением суда поступившими в коммунальную собственность (далее – отходы).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Передача отходов в коммунальную собственность осуществляется на основании судебного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Для передачи отходов в коммунальную собственность акиматом Жалагашского района (далее - акимат) создается комиссия (далее – комиссия), в состав которой входят заместитель акима района осуществяющий курирование в данной области, представители соответствующих государственных органов и других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Рабочим органом комиссий является государственное учреждение "Жалагашский районный отдел жилищно-коммунального хозяйства, пассажирского транспорта и автомобильных дорог" (далее – отдел).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Комиссия составляет акт о передаче бесхозяйных отходов в коммунальную собственность,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Управление бесхозяйными отходами осуществляется отделом.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Управление бесхозяйными отходами – это деятельность по оценке, учету, дальнейшему использованию, реализации, утилизации и удалению отходов.</w:t>
      </w:r>
    </w:p>
    <w:bookmarkEnd w:id="3"/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</w:p>
    <w:bookmarkEnd w:id="4"/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самостоятельно или с привлечением физических и (или) юридических лиц, имеющих лицензию на выполнение работ и оказание услуг в области охраны окружающей среды, в соответствии с действующим законодательством Республики Казахстан о государственных закупках проводит работы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изучению свойств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определить их уровень;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Также отдел с привлечением физических и (или) юридических лиц, имеющих лицензию на выполнение работ и оказание услуг в области оценочной деятельности, проводит работы по определению стоимости отходов в соответствии с действующим законодательством Республики Казахстан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Отдел ежегодно до 1 февраля, следующего за отчетным годом, представляет в акимат информацию об объемах, видах, месторасположении, состоянии отходов и мерах, предпринимаемых по управлению ими, по состоянию на 1 января, следующего за отчетным годом, в электронном и бумажном носителях для учета их в государственном кадастре отходов производства и потребления.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Меры по предотвращению доступа населения к отходам, их локализации, сокращению негативного влияния на почвенный покров, водные ресурсы и атмосферный воздух обеспечиваются отделом.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Если в соответствии с действующим законодательством Республики Казахстан об оценочной деятельности итоговая стоимость отходов определена нулевой, то к таким отходам применяются нормы по их реализации на безвозмездной основе в порядке, предусмотренном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Отдел реализует Отходы физическим и юридическим лицам путем проведения конкурса по цене не ниже оценочной стоимости, определяемой в соответствии с действующим законодательством Республики Казахстан об оценочной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Подготовка и проведение конкурса осуществляются отделом. Состав конкурсной комиссии формируется акиматом с включением представителей отдела, акимата и заинтересованных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Условия конкурса определяет акимат.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Отдел безвозмездно предоставляет потенциальным участникам конкурса копии пакета документов по выставляемому на конкурс объекту отходов на основании письменного заявления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Пакет документов формируется отделом и содержит следующую информацию, необходимую заявителю для разработки конкурсного предложения: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справку об истории отхода;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информацию о количественно-качественных характеристиках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информацию о свойствах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сведения о воздействии на окружающую среду.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13. Конкурс проводится открытым способом и среди неограниченного круга участников. Объявление о проведении открытого конкурса публикуется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государственном и русском языках в периодическом печатном издании, распространяемом на всей территории Жалагашского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Сроки проведения конкурса определяются отделом в зависимости от специфики объекта отходов, в отношении которого объявляется конкурс, но не позднее, чем за тридцать календарных дней до окончания приема конкурсных предложений на участие в конкурсе. Одновременно объявления размещаются на официальном интернет - ресурсе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Объявление о проведении конкурса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наименование организатора конкурса и адрес приема заявки на участие в конкурсе по реализации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время и место проведения;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срок подачи заявок на участие в конкурсе по реализации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основные условия конкурса;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месторасположение и краткое описание объекта отходов, выставляемого на конкурс;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размер взноса за право участия в конкурсе, который составляет один процент от оценочной стоимости объекта отходов, с указанием реквизитов для его оплаты.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Прием заявок на участие в конкурсе по реализации отходов (далее – заявка) осуществляется отделом со дня публикации в периодическом печатном издании объявления о проведении конкурса и заканчивается за три календарных дня до даты рассмотрения заявок.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16. Заявки представляются потенциальными участниками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прошитом виде, с пронумерованными страницами, последняя страница заверяется их подписью и печатью.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Потенциальный участник конкурса в случае необходимости привлекает субподрядчиков (соисполнителей) для выполнения работ либо оказания услуг в соответствии с требованиями условий конкурса, но не более двух третей объема работ,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Участник конкурса может отозвать свою заявку за три рабочих дня до установленного срока рассмотрения заявок, письменно сообщив об этом отделу.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По итогам рассмотрения комиссия принимает решение о приеме или отказе заявок.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течение трех рабочих дней с даты рассмотрения заявок, отдел направляет заявителю письменное уведомление о допуске для участия в конкурсе либо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Отдел отказывает в принятии заявок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подачи заявки с нарушением требований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представления заявителем в заявке недостоверных или неверных сведений;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отсутствия в заявке документального подтверждения о том, что заявитель обладает или будет обладать техническими, организационными, управленческими и финансовыми возможностями (сведения об отсутствии (наличии) налоговой задолженности, задолженности по обязательным пенсионным взносам, обязательным профессиональным пенсионным взносам и социальным отчислениям по форме, утвержденной приказом Министра финансов Республики Казахстан от 29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622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(зарегистрированный в Реестре государственной регистрации нормативных правовых актов за № 5446), документ, подтверждающий финансовые возможности), необходимыми для безопасной утилизации (переработки) отходов.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Затраты, понесенные участниками конкурса, включая затраты по подготовке к участию в конкурсе, возврату либо компенсации не подлежат. Отдел возвращает взносы за участие в конкурсе участникам, которые не были признаны победителями, в течение десяти рабочих дней со дня объявления итогов конкурса.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Заявитель, допущенный к участию в конкурсе, составляет конкурсное предложение, которое предоставляется в отдел не позднее, чем за час до процедуры вскрытия конвертов. Конкурсные предложения, поступившие в отдел и допущенные к конкурсу, не подлежат возврату участникам конкурса.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 Конкурсное предложение для участия в конкурсе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подтверждение заявителя об ознакомлении с условиями настоящих Правил, касающихся порядка проведения конкурса и обязанностей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копию устава (для юридических лиц)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копию документа о назначении (избрании) первого руководителя потенциального участника;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перечень субподрядчиков по выполнению работ, объем и виды, передаваемых на субподряд работ (в случае привлечения);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документ, подтверждающий оплату взноса за право участия в конкурсе (не предоставляется в случае безвозмездной реализации);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ценовое предложение, подписанное потенциальным участником;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программу, которая должна быть направлена на выполнение условий конкурса (сроки реализации проекта, применение технологий, финансовые возможности, соответствие требованиям экологического законодательства).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 Конкурсное предложение представляется потенциальным участником в прошитом виде, с пронумерованными страницами и последняя страница заверяется его подписью и печатью.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24. Конкурсное предложение предоставляется без вставок между строчками, подтирок или приписок, за исключением тех случаев, когда потенциальному участнику необходимо исправить грамматические или арифметические ошибки.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25. Потенциальный участник запечатывает конкурсное предложение в конверт. На конверте указывается наименование и юридический адрес потенциального участника.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26. Оценка конкурсных предложений проводится конкурсной комиссией в течение пятнадцати рабочих дней со дня вскрытия конвертов.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 конкурсной комиссии оформляется в виде протокола. Протокол подписывается членами конкурсной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27. Решение конкурсной комиссии принимается открытым голосованием и считается принятым, если на него подано большинство голосов от общего количества присутствующих членов конкурсной комиссии. В случае равенства голосов, принятым считается решение, за которое проголосовал председатель конкурсной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Любой член конкурсной комиссии, в случае несогласия с решением конкурсной комиссии, выражает свое мнение, которое излагается в письменном виде и прикладывается к протоколу итогов конкурса.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28. Победитель конкурса определяется конкурсной комиссией на основе совокупности следующих основных критериев: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мероприятия программы должны обеспечивать выполнение условий конкурса (сроки реализации проекта, применение технологий, финансовые возможности, соответствие требованиям экологического законодательства);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ценовое предложение.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29. Результаты конкурса публикуются в том же периодическом печатном издании, что и объявление о проведении конкурса, а также незамедлительно размещаются на интернет - ресурсе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30. В случае участия в конкурсе только одного заявителя, конкурс признается несостоявшимся.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31. При признании конкурса несостоявшимся, конкурсная комиссия снимает объект с конкурса или назначает повторный конкурс.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признании повторного конкурса несостоявшимся, виду наличия только одного заявителя, отдел, по рекомендации конкурсной комиссии, заключает с таким заявителем контракт на основе переговоров и условий, приемлемых для акимата, чем было предложено им в конкурсном предложении.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32. Конкурс признается несостоявшимся также в случае, если не было представлено ни одного проекта, соответствующего требованиям конкурса.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33. С победителем конкурса заключается контракт о реализации отходов (далее – Контракт), условия которого согласуются акиматом. Контракт предусматривает обязательства по соблюдению требований экологического законодательства Республики Казахстан при обращении отходами и в целом безопасному ведению работ, а также по представлению победителем конкурса отчета о выполненных работах по форме, утвержденной отделом.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Отчет представляется отделу ежеквартально до десятого числа следующего месяца, за отчетным кварталом.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случае несоблюдения условий Контракта, отдел расторгает его в порядке установленном гражданским законодательством Республики Казахстан и повторно объявляет конкурс.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34. В случае признания конкурса дважды несостоявшимся, отдел объявляет и проводит конкурс с реализацией отходов на безвозмездной основе в порядке, предусмотренном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35. Средства, вырученные отдела от реализации отходов, направляются в доход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36. При признании конкурса по реализации отходов на безвозмездной основе несостоявшимся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31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отходы считаются невостребованными.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37. Отдел осуществляет утилизацию и удаление невостребованных отходов в соответствии с экологическим законодательством Республики Казахстан за счет средств районного бюджета.</w:t>
      </w:r>
    </w:p>
    <w:bookmarkEnd w:id="5"/>
    <w:bookmarkStart w:name="z9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6"/>
    <w:bookmarkStart w:name="z9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процессе обращения с отходами, поступившими в коммунальную собственность, соблюдаются требования, предусмотренные экологическим законодательством Республики Казахстан.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управления бесхозяйными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отходами, признанными решением суда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поступившими в коммунальную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собственность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10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 передаче бесхозяйных отходов в коммунальную собственность</w:t>
      </w:r>
    </w:p>
    <w:bookmarkEnd w:id="8"/>
    <w:bookmarkStart w:name="z10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__________________20____г.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(дата составления) (место составления акта)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Комиссия в составе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составили настоящий акт о том, что согласно судебному решению № _____ от "___" _____________ 20 __ года, в коммунальную собственность приняты бесхозяйные отходы в следующем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5047"/>
        <w:gridCol w:w="3905"/>
        <w:gridCol w:w="608"/>
        <w:gridCol w:w="1751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отхода</w:t>
            </w:r>
          </w:p>
          <w:bookmarkEnd w:id="10"/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(тонн, м3, площадь в гектар)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Уровень, код отхода (по классификатору отходов)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 о состоянии отходов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Члены комиссии (Ф.ИО, подпись):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м3 - кубический метр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Ф.И.О. – 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управления бесхозяйными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отходами, признанными решением суда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поступившими в коммунальную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собственность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1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участие в конкурсе по реализации отходов</w:t>
      </w:r>
    </w:p>
    <w:bookmarkEnd w:id="11"/>
    <w:bookmarkStart w:name="z1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(наименование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(юридический адрес заявителя и адрес основного места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принадлежность (для юридических лиц), гражданство (для физических лиц)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(данные о руководителях или владельцах юридических лиц и лицах, которые будут представлять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Данные о технических, управленческих, организационных и финансовых возможностях заявителя, необходимых для выполнения условий конкурса, определенных акиматом Жалагашского района (справка об отсутствии налоговой задолженности, банковская справка о наличии денежных средств) документально подтвержденные, прилагаются.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        ________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организации)             (подпись)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Ф.И.О. – фамилия, имя, отчество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