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4a36" w14:textId="2af4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"Жанакорганский районный отдел внутренней политики"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29 февраля 2016 года № 335. Зарегистрировано Департаментом юстиции Кызылординской области 24 марта 2016 года № 5418.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"Жанакорганский районный отдел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февраля 2016 года № 335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"Жанакорганский районный отдел внутренней политики"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"Жанакорганский районный отдел внутренней политики" является государственным органом Республики Казахстан, осуществляющим руководство в сфере внутренней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Учредителем коммунального государственного учреждения "Жанакорганский районный отдел внутренней политики"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"Жанакорганский районный отдел внутренней политики"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"Жанакорганский районный отдел внутренней политики" является юридическим лицом,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 в соотвествии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"Жанакорганский районный отдел внутренней политики"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"Жанакорганский районный отдел внутренней политики"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"Жанакорганский районный отдел внутренней политики"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"Жанакорганский районный отдел внутренней политики"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"Жанакорганский районный отдел внутренней политики"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120300, Республика Казахстан, Кызылординская область, Жанакорганский район, поселок Жанакорган, улица М.Кoкенова, дом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"Жанакорганский районный отдел внутренней политики": ежедневно, с понедельника по пятницу с 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коммунальное государственное учреждение "Жанакорганский районный отдел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"Жанакорганский районный отдел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"Жанакорганский районный отдел внутренней политики"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"Жанакорганский районный отдел внутренней политики"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"Жанакорганский районный отдел внутренней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"Жанакорганский районный отдел внутренней политики"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коммунального государственного учреждения "Жанакорганский районный отдел внутренней политики":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внутриполитической стабильности в районе и взаимодеиствие с институтами гражданского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 и проведение мониторинга общественно-политической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взаимодействие с политическими партиями, общественно-политическими и религиозными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связь с общественностью, распределение местного государственного заказа для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реализует государственную молодежную политику;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проведение регионального форума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реализуют государственную политику в области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осуществление разъяснительной работы по вопросам, относящимся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коммунальнным государственным учреждением "Жанакорганский районный отдел внутренней политики"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"Жанакорганский районный отдел внутренней политики"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"Жанакорганский районный отдел внутренней политики" назначается на должность и освобождается от должности акимом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коммунального государственного учреждения "Жанакорганский районный отдел внутренней политики":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подписывает приказы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соответсвии с законодательством назначает на должности и 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проводить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коммунального государственного учреждения "Жанакорганский районный отдел внутренней политики"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"Жанакорганский районный отдел внутренней политики"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"Жанакорганский районный отдел внутренней политики"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коммунальным государственным учреждением "Жанакорганский районный отдел внутренней политики"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"Жанакорганский районный отдел внутренней политики"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Права субъекта коммунальной собственности в отношении коммунальному государственному учреждению "Жанакорганский районный отдел внутренней политики" осуществляет коммунальное государственное учреждение "Отдел финансов Жанакорганского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"Жанакорганский районный отдел внутренней политики"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