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557a" w14:textId="54b5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Кандоз"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01 марта 2016 года № 338. Зарегистрировано Департаментом юстиции Кызылординской области 04 апреля 2016 года № 5440.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Кандоз".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2016 года № 338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Кандоз"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Кандоз"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сельского округа Кандоз"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сельский клуб "Кандоз" коммунального государственного учреждения "Аппарат акима сельского округа Кандоз";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№22 "Балдырган" коммунального государственного учреждения "Аппарат акима сельского округа Кандоз".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Кандоз"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Кандоз"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Кандоз"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Кандоз"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Кандоз"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Кандоз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Кандоз"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120305, Республика Казахстан, Кызылординская область, Жанакорганский район, сельского округа Кандоз, улица Бейбитшилик,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Кандоз":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Кандоз".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Кандоз"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Кандоз".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Кандоз"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Кандоз"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Кандоз".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Кандоз"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Кандоз"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Кандоз"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Кандоз" 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"Аппарат акима сельского округа Кандоз" назначается или избирается на должность, освобождается от должности и прекращает свои полномочия в порядке, определяемом Президентом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"Аппарат акима сельского округа Кандоз"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"Аппарат акима сельского округа Кандоз":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Кандоз" 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коммунального государственного учреждения "Аппарат акима сельского округа Кандоз"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"Аппарат акима сельского округа Кандоз"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Кандоз"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"Аппарат акима сельского округа Кандоз"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"Аппарат акима сельского округа Кандоз"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"Аппарат акима сельского округа Кандоз"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