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7f54" w14:textId="35b7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15 апреля 2016 года № 372. Зарегистрировано Департаментом юстиции Кызылординской области 29 апреля 2016 года № 5497.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государственный образовательный заказ на дошкольное воспитание и обучение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размер подушевого финансирования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размер родительской платы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заместителя акима Жанакорганского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апреля 2016 года №372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постановления Жанакорганского районного акимата Кызылординской области от 22.11.2016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официального опубликования и распространяется на отношения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1976"/>
        <w:gridCol w:w="8348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детей, размещаемых в дошкольное организации за счет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апреля 2016 года № 372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на 2016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– в редакции постановления Жанакорганского районного акимата Кызылординской области от 22.11.2016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официального опубликования и распространяется на отношения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266"/>
        <w:gridCol w:w="4884"/>
        <w:gridCol w:w="4884"/>
      </w:tblGrid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на одного воспитанника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Ясли-сады, детские сады (государственный/частный)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2016 года № 372</w:t>
            </w:r>
          </w:p>
        </w:tc>
      </w:tr>
    </w:tbl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776"/>
        <w:gridCol w:w="7171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государственных дошкольных организациях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размер родительской платы в частных дошкольных организациях, получающих услуги по государственному образовательному заказу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двухкратного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месячного расчетного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трехкратного 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