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25be" w14:textId="66b2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2015 года № 339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17 июня 2016 года № 01-01-03/21. Зарегистрировано Департаментом юстиции Кызылординской области 22 июня 2016 года № 5540.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Жанакорганского района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№ 5283, опубликованного 16 января 2016 в № 4 газете "Жаңақорған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 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10 644 189,8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налоговым поступлениям – 2 888 273,8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неналоговым поступлениям – 14 171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поступлениям от продажи основного капитала – 21 365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поступлениям трансфертов – 7 720 380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10 857 389,1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142 245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197 253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55 008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- 355 444,3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</w:t>
      </w:r>
      <w:r>
        <w:rPr>
          <w:rFonts w:ascii="Times New Roman"/>
          <w:b w:val="false"/>
          <w:i w:val="false"/>
          <w:color w:val="000000"/>
          <w:sz w:val="28"/>
        </w:rPr>
        <w:t>355 444,3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197 253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55 008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213 199,3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ІІІ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сессии 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2016 года № 01-01-03/21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очередной ХLІX сессии 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№339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973"/>
        <w:gridCol w:w="34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10644189,8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65"/>
        <w:gridCol w:w="943"/>
        <w:gridCol w:w="943"/>
        <w:gridCol w:w="6337"/>
        <w:gridCol w:w="27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10857389,1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7648100,5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6164605,3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6158371,3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бюджета (профицит)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-355444,3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сессии 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2016 года № 01-01-03/21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очередной ХLІX сессии 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№339</w:t>
            </w:r>
          </w:p>
        </w:tc>
      </w:tr>
    </w:tbl>
    <w:bookmarkStart w:name="z3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сумм, предусмотренных на 2016 год поселкам, сельским округам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28"/>
        <w:gridCol w:w="1055"/>
        <w:gridCol w:w="721"/>
        <w:gridCol w:w="454"/>
        <w:gridCol w:w="1055"/>
        <w:gridCol w:w="454"/>
        <w:gridCol w:w="854"/>
        <w:gridCol w:w="454"/>
        <w:gridCol w:w="721"/>
        <w:gridCol w:w="587"/>
        <w:gridCol w:w="721"/>
        <w:gridCol w:w="1055"/>
        <w:gridCol w:w="854"/>
        <w:gridCol w:w="587"/>
        <w:gridCol w:w="721"/>
        <w:gridCol w:w="854"/>
        <w:gridCol w:w="587"/>
        <w:gridCol w:w="587"/>
        <w:gridCol w:w="721"/>
        <w:gridCol w:w="1188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паселок Жанакорган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паселок Шалкия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Кандозский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Келинтобинский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Аккорганский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Кожакентский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Озгентский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Кыркенсинский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Сунакатинский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Томенарыксий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Суттиқудыкский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Акуйыкский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М.Нәлибаевский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Косуйенкинский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Кырашский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Кожамбердинский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2564666,5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с/о – сельский округ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