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127d" w14:textId="61b1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Жанакорганского района от 15 апреля 2016 года №372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22 ноября 2016 года № 99. Зарегистрировано Департаментом юстиции Кызылординской области 29 ноября 2016 года № 5653.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2016 года "Об образовании"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Жанакорганского района от 15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год" (зарегистрировано в реестре государственной регистрации нормативных правовых актов за №5497, опубликовано в газете "Жаңақорған тынысы" от 30 апреля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Жанакорганского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официального опубликования и распространяется на отношения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ноября 2016 года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2016 года №372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2235"/>
        <w:gridCol w:w="7830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детей, размещаемых в дошкольное организации за счет государственного образовательного заказа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7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"22" ноября 2016 года № 99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2016 года № 372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 на 2016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1458"/>
        <w:gridCol w:w="4692"/>
        <w:gridCol w:w="4692"/>
      </w:tblGrid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организации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Ясли-сады, детские сады (государственный/частный)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Дошкольные мини-центры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