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76355" w14:textId="a2763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районного значения Жанакорганского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28 декабря 2016 года № 119. Зарегистрировано Департаментом юстиции Кызылординской области 06 февраля 2017 года № 5719. Утратило силу постановлением Жанакорганского районного акимата Кызылординской области от 26 ноября 2019 года № 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Жанакорганского районного акимата Кызылординской области от 26.11.2019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"Об автомобильных дорогах"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автомобильных дорог районного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курирующего заместителя акима Жанакорганского района.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7"/>
        <w:gridCol w:w="4173"/>
      </w:tblGrid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Әміреев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___________________М. Бәйімбетов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"28" декабря 2016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Жанакорганского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"28" декабря 2016 года №119 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районного значения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1387"/>
        <w:gridCol w:w="789"/>
        <w:gridCol w:w="943"/>
        <w:gridCol w:w="321"/>
        <w:gridCol w:w="379"/>
        <w:gridCol w:w="766"/>
        <w:gridCol w:w="943"/>
        <w:gridCol w:w="399"/>
        <w:gridCol w:w="766"/>
        <w:gridCol w:w="943"/>
        <w:gridCol w:w="498"/>
        <w:gridCol w:w="498"/>
        <w:gridCol w:w="498"/>
        <w:gridCol w:w="498"/>
        <w:gridCol w:w="498"/>
        <w:gridCol w:w="499"/>
        <w:gridCol w:w="499"/>
        <w:gridCol w:w="678"/>
      </w:tblGrid>
      <w:tr>
        <w:trPr>
          <w:trHeight w:val="30" w:hRule="atLeast"/>
        </w:trPr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6"/>
        </w:tc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 </w:t>
            </w:r>
          </w:p>
        </w:tc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категориям, километр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покрытия, километр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</w:t>
            </w:r>
          </w:p>
        </w:tc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Гравинный щебеночное</w:t>
            </w:r>
          </w:p>
        </w:tc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Грунтовое </w:t>
            </w:r>
          </w:p>
        </w:tc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штук</w:t>
            </w:r>
          </w:p>
        </w:tc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п.м</w:t>
            </w:r>
          </w:p>
        </w:tc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штук</w:t>
            </w:r>
          </w:p>
        </w:tc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п.м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Гравинный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Щебень 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Грунтовое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 –Шымкент-Берлик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 –Шымкент-Кенес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 –Шымкент-Жайылма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 –Шымкент-Томенарык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 –Шымкент-Жулдыз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 –Шымкент-Кыраш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 –Шымкент-Косуйенки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 –Шымкент-ст.Талап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Абдигаппар-Толегетай-Корасан ата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Подъезная дорога к Кейден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Подъезная дорога к Акжол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Объездная дорога Келинтобе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"Тау самалы"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 –Шымкент-Шалхия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 –Шымкент-Екпинди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Самара-Шымкент-Аккум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Бесарык-Кенес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Самара-Шымкент-пос.Жанакорган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6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Жанакорган- Байкен-U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7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KNH-20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Самара-Шымкент-ст. Бесарык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149,9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149,9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