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c44a" w14:textId="e7fc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Аскара Токмаганбетова"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18 января 2016 года № 35. Зарегистрировано Департаментом юстиции Кызылординской области 15 февраля 2016 года № 5355.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Аскара Токмаганбетова".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2016 года № 35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Аскара Токмаганбетова"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 "Аппарат акима сельского округа Аскара Токмаганбетова"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Аскара Токмаганбетова"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Аскара Токмаганбетова" коммунального государственного учреждения "Аппарат акима сельского округа Аскара Токмаганбетова";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казенное предприятие ясли сад "Балауса" коммунального государственного учреждения "Аппарат акима сельского округа Аскара Токмаганбетова".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Аскара Токмаганбетова"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Аскара Токмаганбетова"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Аскара Токмаганбетова"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Аскара Токмаганбетова"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Аскара Токмаганбетова"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Аскара Токмаганбетова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Аскара Токмаганбетова"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120610, Республика Казахстан, Кызылординская область, Сырдарьинский район, село Аскара Токмаганбетова, улица Абая №1.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 Аппарат акима сельского округа Аскара Токмаганбетова": ежедневно, с понедельника по пятницу, с 09.00 до 19.00 часов (перерыв с 13.00 до 15.00 часов), кроме субботы, воскресенья и других выходных и праздничных дней, установленных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Аскара Токмаганбетова".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Аскара Токмаганбетова" является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Аскара Токмаганбетова".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Аскара Токмаганбетова"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Аскара Токмаганбетова"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Аскара Токмаганбетова".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Аскара Токмаганбетова"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Аскара Токмаганбетова" является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повышение эффективности работы всех структурных подразделений акимата в информационно-аналитическом, организационно-правовом и материально-техническом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иные задачи,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Аскара Токмаганбетова"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Аскара Токмаганбетова"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Аппарат коммунального государственного учреждения "Аппарат акима сельского округа Аскара Токмаганбетова"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Аскара Токмаганбетова":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районного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Аскара Токмаганбетова"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Коммунальное государственное учреждение "Аппарат акима сельского округа Аскара Токмаганбетова"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Аскара Токмаганбетова"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 закрепленное, за коммунальным государственным учреждением "Аппарат акима сельского округа Аскара Токмаганбетова"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Коммунальное государственное учреждение "Аппарат акима сельского округа Аскара Токмаганбетова"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коммунального государственного учреждения "Аппарат акима сельского округа Аскара Токмаганбетова"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