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600b" w14:textId="e676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02 февраля 2016 года № 46. Зарегистрировано Департаментом юстиции Кызылординской области 19 февраля 2016 года № 5359. Утратило силу постановлением акимата Сырдарьинского района Кызылординской области от 25 апреля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Сырдарьинского района Кызылординской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"Сырдарьинский районный отдел занятости, социальных программ и регистрации актов гражданского состояния"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"2"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411"/>
        <w:gridCol w:w="900"/>
        <w:gridCol w:w="1674"/>
        <w:gridCol w:w="2029"/>
        <w:gridCol w:w="434"/>
        <w:gridCol w:w="1055"/>
        <w:gridCol w:w="1055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на 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Сырдарьинского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поселка Теренозек Сырдарьинского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Наги Ильясова"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Аскара Токмаганбетова"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Сакен 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финансов Сырдарьинского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градостроительства и архитектуры"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коммунальное казенное предприятие "Сырдарьинский районный дом культура"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Сырдарьинское районное отделение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филиала Республиканского государственного предприятия "Центр обслуживания населения" по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Сырдарьинского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"Сырдарьинский районный отдел внутренних дел" департамента внутренних дел Кызылординской области Министерства внутренних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Сырдарьинского района Кызылординской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 культуры поселка Теренозек" коммунального государственного учреждения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"Сырдария спорт клубы" Сырдарьинский районный 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"Сырдарьинская районная специализированная детско - юношеская школа олимпийского резерва №11 управления физической культуры и спорта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"Сырдарьинский районный историко-краеведческий музей" Сырдарьинского районного отдела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