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52865" w14:textId="0b528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26 ноября 2015 года № 344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29 июля 2016 года № 40. Зарегистрировано Департаментом юстиции Кызылординской области 18 августа 2016 года № 5582. Утратило силу решением Сырдарьинского районного маслихата Кызылординской области от 21 сентября 2016 года № 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Сырдарьинского районного маслихата Кызылординской области от 21.09.2016 </w:t>
      </w:r>
      <w:r>
        <w:rPr>
          <w:rFonts w:ascii="Times New Roman"/>
          <w:b w:val="false"/>
          <w:i w:val="false"/>
          <w:color w:val="ff0000"/>
          <w:sz w:val="28"/>
        </w:rPr>
        <w:t>№ 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 и постанавлением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Сырдарьинский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Сырдарьинского районного маслихата от 26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23 декабря 2015 года № 5271, опубликовано в газете "Тіршілік тынысы" 31 декабря 2015 года № 101) следующие изменения 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подпункты 3), 12)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"3) прожиточный минимум – необходимый минимальный денежный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доход на одного человека, равный по величине стоимости минимальной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потребительской корзине, рассчитываемый Республиканским государственным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учреждением "Департамент статистики Кызылopдинской области Комитета по статистике Министерства национальной экономики Республики Казахстан;";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"12) уполномоченная организация - Департамент "Межведомственный расчетный центр социальных выплат" - филиал Некоммерческого акционерного общества "Государственная корпорация "Правительство для граждан" по Кызылординской области Сырдарьинское районное отделение;"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"14) студенты из числа социально-уязвимых слоев населения,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инвалиды с детства, инвалиды;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дети-сироты, дети, оставшиеся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воспитанники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 из многодетных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дети, оба родителя которых являются пенсионерами;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дети, у которых один или оба из родителей которых являются инвалидами I и II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семьи оралманов.";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"18. Социальная помощь для оплаты обучения назначается молодежи района, студентам из числа социально уязвимых слоев населения, обучающихся по востребованным в регионе специальностям, по очной форме после среднего образования для получения академической степени "Бакалавр", по профессиональной учебной программе послевузовского образования, направленные на подготовку научных и педагогических кадров для получения академической степени "Магистр" и для подготовки медицинских кадров в резидентуре в организациях медицинского образования и науки Республики Казахстан.".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69"/>
        <w:gridCol w:w="4231"/>
      </w:tblGrid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 сессии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Сейтмуратов______________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Ажикенов______________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занятости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Кызылординской области"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 М.Дельмуханов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"29" июля 2016 год.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