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1176" w14:textId="8051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сентября 2016 года № 59. Зарегистрировано Департаментом юстиции Кызылординской области 14 октября 2016 года № 5621. Утратило силу решением Сырдарьинского районного маслихата Кызылординской области от 17 марта 2017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Сырдарьинского районного маслихата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23 декабря 2015 года № 5271, опубликовано в газете "Тіршілік тынысы" 31 декабря 2015 года №101);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Сырдарьинского районного маслихата от 29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 решение Сырдарьинского районного маслихата от 26 ноября 2015 года № 344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18 августа 2016 года № 5582, опубликовано в газете "Тіршілік тынысы" 23 августа 2016 года № 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9"/>
        <w:gridCol w:w="4231"/>
      </w:tblGrid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6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Кадыров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М.Делмуханов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"21" октябрь 2016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2016 года № 59 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"Департамент статистики Кызылopдинской области Комитета по статистике Министерства национальной экономики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местный исполнительный орган (акимат Сырдарьинского района) - коллегиальный исполнительный орган, возглавляемый акимом Сырдарьинского района, осуществляющий в пределах своей компетенции местное государственное управление и самоуправление на территории Сырдарьинского района (далее-МИО);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заявитель (претендент) – лицо, обращающееся от своего имени и от имени семьи для участия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уполномоченный орган – коммунальное государственное учреждение "Сырдарьинский районный отдел занятости, социальных программ и регистрации актов гражданского состояния"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уполномоченная организация – Сырдарьинское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"Правительства для граждан"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акима,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военнообязанным, призывавшимся на учебные сборы и направлявшимся в Афганистан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автомобильных батальонов, направлявшихся в Афганистан для доставки грузов в эту страну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летного состава, совершавшим вылеты на боевые задания в Афганистан с территории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 Дню памяти погибших на Чернобыльской АЭС – 26 апреля: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Иные категории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гражданам награжденным орденами "Отан", "Данқ", удостоенным высшей степени отличия - звания "Халық қаһарманы", почетных званий республики в виде социальной льготы - ежемесячно в размере 1,9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социальная помощь лицам из семей, имеющих среднедушевой доход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обучающимся из числа социально-уязвимых слоев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у которых один или оба из родителей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семей, в которых среднедушевой доход ниже величины 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села, сельского округа принимает решение об оказании либо отказе в оказании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"Өрлеу"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Претендент для участия в проекте "Өрлеу" от себя лично или от имени семьи обращается в уполномоченный орган по месту жительства или при его отсутствии, к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либо аким поселка, села, сельского округа или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 либо аким поселка, села, сельского округа или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 – Приказ) (Зарегистрирован в Министерстве юстиции Республики Казахстан 6 июня 2016 года за номером 13773).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Претендент, подписавший лист собеседования, заполняет заявление на участие в проекте "Өрлеу" и анкету о семейном и материальном положении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 приложением следующих документов: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 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 форме, согласно приложению 5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Предоставление документов, указанных в подпунктах 3), 4)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 или аким поселка, села,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 передают заключение участковой комиссии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Аким поселка, села,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поселка, села,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 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об отказе в назначении ОДП направляет заявителю уведомление об отказе (с 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Уполномоченный орган на основании решений о назначении ОДП осуществляет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Уполномоченный орган принимает решение о прекращении выплаты ОДП,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выявления недостоверных сведений, представленных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41.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