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09d5" w14:textId="cd70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Сырдарьинского района от 1 марта 2016 года №65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15 ноября 2016 года № 358. Зарегистрировано Департаментом юстиции Кызылординской области 05 декабря 2016 года № 5658.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Сырдарьинского района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Сырдарьинского района от 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(зарегистрировано в реестре государственной регистрации нормативных правовых актов №5443, опубликованно в газете "Тіршілік тынысы" от 13 мая 2016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"Сырдарьинский районный отдел образования" (Суюбаева Б.)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района Сырдарьинского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ноября 2016 года № 358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на 2016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1"/>
        <w:gridCol w:w="775"/>
        <w:gridCol w:w="5132"/>
        <w:gridCol w:w="5132"/>
      </w:tblGrid>
      <w:tr>
        <w:trPr>
          <w:trHeight w:val="30" w:hRule="atLeast"/>
        </w:trPr>
        <w:tc>
          <w:tcPr>
            <w:tcW w:w="1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на одного воспитанника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 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