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6a00" w14:textId="5946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05 декабря 2016 года № 377. Зарегистрировано Департаментом юстиции Кызылординской области 15 декабря 2016 года № 5669.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для трудоустройства от численности рабочих мест в размере двух процентов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лиц, состоящих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"Сырдарьинский районный отдел занятости, социальных программ и регистрации актов гражданского состояния" (Жакып Е.)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соответствующей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