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4325d" w14:textId="94432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"Шиелийский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26 января 2016 года № 725. Зарегистрировано Департаментом юстиции Кызылординской области 01 марта 2016 года № 5379. Утратило силу постановлением Шиелийского районного акимата Кызылординской области от 24 июня 2016 года № 835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Шиелийского районного акимата Кызылординской области от 24.06.2016 </w:t>
      </w:r>
      <w:r>
        <w:rPr>
          <w:rFonts w:ascii="Times New Roman"/>
          <w:b w:val="false"/>
          <w:i w:val="false"/>
          <w:color w:val="ff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“О государственном имуществе”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"Шиелийский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курирующего заместителя акима Шиелийского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2016 года № 725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"Шиелийский районный отдел строительства"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Коммунальное государственное учреждение "Шиелийский районный отдел строительства" является государственным органом Республики Казахстан, осуществляющим 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Учредителем коммунального государственного учреждения "Шиелийский районный отдел строительства" является акимат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Коммунальное государственное учреждение "Шиелийский районный отдел строительства"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нормативно-правовыми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Коммунальное государственное учреждение "Шиелийский районный отдел строительства"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Коммунальное государственное учреждение "Шиелийский районный отдел строительства"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Коммунальное государственное учреждение "Шиелийский районный отдел строительства"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Коммунальное государственное учреждение "Шиелийский районный отдел строительства"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"Шиелийский районный отдел строительства" и другими актами,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коммунального государственного учреждения "Шиелийский районный отдел строительства"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График работы коммунального государственного учреждения "Шиелийский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работает 5 (пять) дней в неделю с понедельника по пятницу;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время работы с 09.00 часов до 19.00 часов местного времени. Перерыв: с 13.00 часов до 15.00 часов;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субботу и в воскресенье, а также в установленные законодательством Республикики Казахстан праздничные дни, не работает.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юридического лица: индекс 120700, Республика Казахстан, Кызылординская область, Шиелийский район, поселок Шиели, улица И. Абдикаримова №11.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Полное наименование государственного органа: коммунальное государственное учреждение "Шиелийский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Настоящее Положение является учредительным документом коммунального государственного учреждения "Шиелийский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коммунального государственного учреждения "Шиелийский районный отдел строительства" осуществляется из бюджета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Коммунальному государственному учреждению "Шиелийский районный отдел строительства" запрещается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"Шиелийский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коммунального государственного учреждения "Шиелийский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Руководство в сфере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деятельность в соответствии с законодательством и государственными нормативами (государственными нормативными документами);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поддерживать находящиеся в их собственности (владении, пользовании) эксплуатируемые объекты в надлежащем состоянии, обеспечивающем их безопасность для граждан, устойчивое функционирование в соответствии с нормативными и другими обязательными требованиями, включая эстетические.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информирование населения о планируемой застройке территории либо иных градостроительных изменениях;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ведение мониторинга строящихся (намечаемых к строительству) объектов и комплексов в порядке, установленном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информацию (сведения, данные, исходные материалы или документы) из соответствующих органов архитектуры и градостроительства, а также государственного предприятия, осуществляющего ведение государственного градостроительного кадастра (за исключением информации или документов ограниченного доступа), необходимую для предпроектных исследований, подготовки технико-экономического обоснования, обоснования инвестиций в строительство, планирования освоения территории и (или) ее застройки, проектирования и строительства объектов, а также их последующей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использовать приобретенные в собственность либо предоставленные во владение, пользование земельные участки по целевому назначению в пределах градостроительных регламентов, сервитутов или иных нормативных требований (условий, ограничений);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создавать профессиональные общественные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рассматривать обращения, направленные в коммунальное государственное учреждение "Шиелийский районный отдел строительства" физическими и юридическими лицами, контролировать их исполнение, в случаях и порядке, установленном законодательством Республики Казахстан, предоставлять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организовывать прием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принимать законные и обоснованные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обеспечивать контроль за исполнением принятых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реализовать иные обязанности, предусмотренные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коммунальным государственным учреждением "Шиелийский районный отдел строительства"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"Шиелийский районный отдел строительства"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коммунального государственного учреждения "Шиелийский районный отдел строительства" назначается на должность и освобождается от должности акимом Шиелийского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коммунального государственного учреждения "Шиелийский районный отдел строительства":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назначает на должность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отдел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организует работу по реализации политики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проводит личный прием граждан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"Шиелийский районный отдел строительства" в период его отсутствия осуществляется лицом, его замещающим в соответсвии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соответствуюшей отрасли (местным исполнительным органом), администрацией юридического лица и его трудовым коллективом регулируется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Коммунальное государственное учреждение "Шиелийский районный отдел строительства"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"Шиелийский районный отдел строительства"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коммунальным государственным учреждением "Шиелийский районный отдел строительства" относится к коммунальной собственности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Коммунальное государственное учреждение "Шиелийский районный отдел строительства" не вправе самостоятелно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коммунального государственного учреждения "Шиелийский районный отдел строительства"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