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4b6a" w14:textId="1004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ужреждения "Шиелийский районный отдел жилищно-коммунального хозяства, пассажирского транспорта автомобильных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25 февраля 2016 года № 758. Зарегистрировано Департаментом юстиции Кызылординской области 30 марта 2016 года № 5425.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Шиелийского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“25” февраля 2016 года № 758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является государственным органом Республики Казахстан, осуществляющим руководство в сферах жилищно-коммунального хозяйства, пассажирского транспорта и автомобильных дорог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имеет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Производство хозяйственного ведение "Шиелі су құбыры" государственного коммунального предприятие Шиелийского районного отдела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Учредителем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является юридическим лицом в организационно-правовой форме,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120700, Республика Казахстан, Кызылординская область, Шиелийский район, поселок Шиели, улица И.Абдикаримова,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 коммунальное государственное учреждение "Шиелийский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График работы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Коммунальному государственному учреждению "Шиелийский районный отдел жилищно-коммунального хозяйства, пассажирского транспорта и автомобильных дорог"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"Шиелийский районный отдел жилищно-коммунального хозяйства, пассажирского транспорта и автомобильных дорог" законодательными актами будет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дорог": осуществление государственной политики в области жилищных отношений, коммуникаций,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жилищно-коммунального хозяйства, пассажирского транспорта и автомобильных дорог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развитие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проведения государственной политики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предложений по передаче в концессию участков автомобильных дорог (мостовых переходов), порядка и условий их эксплуатации, размера ставок за проезд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сетью автомобильных дорог общего пользования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управление дорогами и дорожными предприятиями, находящимися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передачи в собственность граждан жилищ из коммунального жилищного фонда на условиях, предусмотренных законодательными актами Республики Казахстан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безопасности дорожного движения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комплекса мер по медицинскому обеспечению безопасности дорожного движения и контроль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выполнения и контроль над всеми видами работ по строительству, реконструкции, ремонту, внедрению и содержанию технических средств регулирования дорожного движения на дорогах районного значения, улицах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разработка и реализация мероприятий по организации дорожного движения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мониторинга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регулярных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ведение реестра маршрутов регулярных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субсидирования убытков перевозчиков при осуществлении социального значимых перевозок пассажиров на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ведение реестра физических и юридических лиц, подавщих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ведение реестра индивидуальных предпринимателей и юридических лиц, подавших уведомление о начале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участие в реализации генеральной схемы газификации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законами, актами Президента и Правительства Республики Казахстан, иными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коммунальным государственным учреждением "Шиелийский районный отдел жилищно-коммунального хозяйства, пассажирского транспорта и автомобильных дорог" осуществляется руководителем, который несет персональную ответственность за выполнение возложенных на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(далее - Отдел):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заведующих секторов 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Организация труда работников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регулируется Трудовым кодексом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может имееть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"Шиелийский районный отдел жилищно-коммунального хозяйства, пассажирского транспорта и автомобильных дорог"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"Шиелийский районный отдел жилищно-коммунального хозяйства,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Права субъекта права коммунальной собственности в отношении коммунальному государственному учреждению "Шиелийский районный отдел жилищно-коммунального хозяйства, пассажирского транспорта и автомобильных дорог" осуществляет коммунальное государственное учреждение "Отдел финансов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Производство хозяйственного ведение "Шиелі су құбыры" государственного коммунального предприятие Шиелийского районного отдела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