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e1f5" w14:textId="1e1e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"Шиелийский районный отдел предпринимательства, промышленности и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01 марта 2016 года № 763. Зарегистрировано Департаментом юстиции Кызылординской области 08 апреля 2016 года № 5456.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"Шиелийский районный отдел предпринимательства, промышленности и туризма".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Сарсенбаев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марта 2016 года № 763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"Шиелийский районный отдел предпринимательства, промышленности и туризма"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"Шиелийский районный отдел предпринимательства, промышленности и туризма" является государственным органом Республики Казахстан, осуществляющим руководство в сферах предпринимательства, промышленности, туризма, и торговой деятельности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"Шиелийский районный отдел предпринимательства, промышленности и туризма" является акимат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"Шиелийский районный отдел предпринимательства, промышленности и туризма"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"Шиелийский районный отдел предпринимательства, промышленности и туризма"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"Шиелийский районный отдел предпринимательства, промышленности и туризма"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"Шиелийский районный отдел предпринимательства, промышленности и туризма"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"Шиелийский районный отдел предпринимательства, промышленности и туризма"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"Шиелийский районный отдел предпринимательства, промышленности и туризма"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"Шиелийский районный отдел предпринимательства, промышленности и туризма"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120700, Республика Казахстан, Кызылординская область, Шиелийский район, поселок Шиели, улица Т.Рыскулова, №6 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"Шиелийский районный отдел предпринимательства, промышленности и туризма":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работает 5 (пять) дней в неделю с понедельника по пятницу;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субботу и в воскресенье, а также в установленные законодательством Республики Казахстан праздничные дни, не работает.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 коммунальное государственное учреждение "Шиелийский районный отдел предпринимательства, промышленности и туризма".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"Шиелийский районный отдел предпринимательства, промышленности и туризма".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"Шиелийский районный отдел предпринимательства, промышленности и туризма"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"Шиелийский районный отдел предпринимательства, промышленности и туризма"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"Шиелийский районный отдел предпринимательства, промышленности и туризма".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Если, коммунальному государственному учреждению "Шиелийский районный отдел предпринимательства, промышленности и туризма"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коммунального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"Шиелийский районный отдел предпринимательства, промышленности и туризма" осуществление политики развития отраслей предпринимательства, промышленности и туризма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кординация обеспечения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и ведение мониторинга развития деятельности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координация деятельности предприятий торговли и общественного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содействие туристской деятельности и создание благоприятных условий для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программы развития малого предпринимательства в районе и план мероприятий по еҰ реализации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выполнение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реализацию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создавать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обеспечивать созданию и развитию в регионе объектов инфраструктуры поддержки малого предпринимательства и инноваци6онной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определять стратегию развития взаимоотношений местных исполнительных органов с объединениями субъектов частного предпринимательства, филиалом в Шиелийском районе палаты предпринимателей Кызылординской области и объектами рыночной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организовать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государственную поддержку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в пределах своей компетенции государственный контроль за не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организовать обучение, подготовку, переподгатовку и повышение квалификации специалистов и персонала для субъектов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реализовать государственную политику и осуществлять координацию в области туристской деятельности на территории соответствующей административно-территориальной еденицы;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осуществлять сбор, анализ и предоставляет в Управление предпринимательства и туризма Кызылординской области информацию о развитии туризма на территории соответствующей административно-территориальной еденицы;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разрабатывать и внедрять меры по защите районных туристических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координировать деятельность по планированию и строительству объектов туристской индустрии на территории соответствующей административно-территориальной еденицы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оказывать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предоставлять туристскую информацию, в том числе о туристическом потенциале, объектах туризма и лицах, осуществляющих туристическую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реестр туристических маршрутов троп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обеспечивать проведению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осуществлять в пределах своей компетенции регулирование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разрабатывать меры по созданию условий, благоприятствующих торговой деятельности в соответствующих административно-территориальных еденицах;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разрабатывать предложение по минимальным нормативам обеспеченности населения торговых площадей;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разрабатывать и реализовать меры по достижению минимального норматива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осуществлять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осуществлять иные функции,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необхадимую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действующимим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 организовать прием физических лиц и представителей юридических лиц; принимать законные и обоснованные решения; обеспечивать контроль за исполнением принятых решений; реализовать иные обязанности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в коммунальном государственном учреждении "Шиелийский районный отдел предпринимательства, промышленности и туризма" осуществляется руководителем, который несет персональную ответственность за выполнение возложных на коммунального государственного учреждения "Шиелийский районный отдел предпринимательства, промышленности и туризма"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"Шиелийский районный отдел предпринимательства, промышленности и туризма" назначается на должность и освобождается от должности акимом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"Шиелийский районный отдел предпринимательства, промышленности и туризма":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распределяет и утверждает должностные обязанности между сотрудниками и степень их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 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без доверенности выступает от его имени во взаимоотнощениях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стратегии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"Шиелийский районный отдел предпринимательства, промышленности и туризма"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Взаимоотношения между юридическим лицом и уполномоченным органом по государственному имуществу, юридическим лицом и местным исполнительным органом,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"Шиелийский районный отдел предпринимательства, промышленности и туризма"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"Шиелийский районный отдел предпринимательства, промышленности и туризма"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коммунальным государственным учреждением "Шиелийский районный отдел предпринимательства, промышленности и туризма"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"Шиелийский районный отдел предпринимательства, промышленности и туризма"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Акимат Шиелийского района осуществляет контроль за эффективностью использования и сохранностью переданного коммунальному государственному учреждению "Шиелийский районный отдел предпринимательства, промышленности и туризма"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 Шиелийского района вправе изъять имущество закрепленного за коммунальным государственным учреждением "Шиелийский районный отдел предпринимательства, промышленности и туризма",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коммунального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"Шиелийский районный отдел предпринимательства, промышленности и туризма"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