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36e1" w14:textId="71b3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"Шиелийский районный отдел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01 марта 2016 года № 764. Зарегистрировано Департаментом юстиции Кызылординской области 12 апреля 2016 года № 5464. Утратило силу постановлением Шиелийского районного акимата Кызылординской области от 24 июня 2016 года № 835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Шиелийского районного акимата Кызылординской области от 24.06.2016 </w:t>
      </w:r>
      <w:r>
        <w:rPr>
          <w:rFonts w:ascii="Times New Roman"/>
          <w:b w:val="false"/>
          <w:i w:val="false"/>
          <w:color w:val="ff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"Шиелийский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курирующего заместителя акима Шиелийского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марта 2016 года № 764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"Шиелийский районный отдел образования”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"Шиелийский районный отдел образования" является государственным органом, обеспечивает координацию деятельности организации образования Республики Казахстан, осуществляющим в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"Шиелийский районный отдел образования"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"Шиелийский районный отдел образования"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"Шиелийский районный отдел образования"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"Шиелийский районный отдел образования"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"Шиелийский районный отдел образования"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"Шиелийский районный отдел образования" по вопросам своей компетенции в установленном законодательством порядке принимает решения, оформляемые приказами руководителя Отдела образования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коммунальное государственное учреждение "Шиелийский районный отдел образования"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120700, Республика Казахстан, Кызылординская область, Шиелийский район, поселка Шиели, улица Т.Рыскулова №19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График работы коммунального государственного учреждения "Шиелийский районный отдел образования":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Республикики Казахстан праздничные дни,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органа: коммунальное государственное учреждение "Шиелийский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коммунального государственного учреждения "Шиелийский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Учредителем коммунального государственного учреждения "Шиелийский районный отдел образования" является Акимат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коммунального государственного учреждения "Шиелийский районный отдел образования" осуществляется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Коммунальному государственному учреждению "Шиелийский районный отдел образования" запрещается вступать в договорные отношения с субъектами предпринимательства на предмет выполнения обязанностей, являющихся функциями "Шиелийский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коммунального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Миссия коммунального государственного учреждение "Шиелийский районный отдел образования": координирует работу учреждении образования района, руководствуя нормативно-правовыми актами, приказами Министра образования и науки Республики Казахстан, Конвенцией по защите прав детей, законодательствами, установленные Правительством Республики Казахстан для развития образования и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достижении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условии для развития индивидуальности;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иные задачи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 учет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размещение государственного образовательного заказа на дошкольное воспитание и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создает, реорганизует и ликвидирует в порядке, установленном законодательством Республикик Казахстан, государственные организации образования, реализующие общеобразовательные учебные прграммы начального, основного среднего и общего среднего образования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ежегодно до 1 августа организует приобретение и доставку учкбников и учебно-методических комплексоы организациям образования, реализующим общеобразовательные учебные программы предшкольной подготовки, организациям среднего образования в объеме, прогонозируемом органами образования на учебный год; обеспечивает материально-техническую базу районных методических кабинетов;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утверждает государственный образовательный заказ на дошкольное воспитание и обучение, размер подушевого финансирования и родительской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обеспечивает материально-техническую базу районных методических кабинетов;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обеспечивает дополнительные образование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направляет средства на оказание финансовой и материальной помощи обучающимся и воспитанникам государственных учреждении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детям-сиротам, детям, оставшимся без попечения родителей, детям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в 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организует в порядке, установленном законодательством Республики Казахстан, медицинское обслуживание обучающихся и воспитанников организации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в порядке, предусмотренном законодательством Республики Казахстан, бесплатное и льготное питание отдельных категории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содействует трудоустройству лиц, окончивших обучение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вносит предложения в маслихат о льготном проезде обучающихся на общественном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оказывает организациям дошкольного воспитания и обучения и семьям необходимую методическую и консультативную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осуществляет кадровое обеспечение государственных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обеспечивает методическое руководство психологической службой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выдает разрешение на обучение в форме экстерната в организациях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создает ворганизациях образования специальные условиядля получения образования лицами (детьми) с особыми образовательными потребностями;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и предоставляет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коммунального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коммунального государственного учреждения "Шиелийский районный отдел образования" осуществляется руководителем, который несет персональную ответственность за выполнение возложенных на "Шиелийский районный отдел образования"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коммунального государственного учреждения "Шиелийский районный отдел образования” назначается на должность и освобождается от должности акимом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коммунального государственного учреждения "Шиелийский районный отдел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своих сотрудников в отделе;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отдел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подписывает приказы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назначает на должности и освобождает от должности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поощряет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действует без доверенности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принимает регламент по вопросам организации своих полномочий и внутреннего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утверждает график личного приема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полномочия руководителя коммунального государственного учреждения "Шиелийский районный отдел образования" в период его отсутствия осуществляется лицом, его заменяющим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Организация труда работников коммунального государственного учреждения "Шиелийский районный отдел образования" регулируется Трудовым кодексом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коммунального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"Шиелийский районный отдел образования" имеет право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"Шиелийский районный отдел образования”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коммунальным государственным учреждением "Шиелийский районный отдел образования”,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учреждение "Шиелийский районный отдел образования"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коммунального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коммунального государственного учреждения "Шиелийский районный отдел образования"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территориальных органов, находящихся в ведении коммунального государственного учреждения "Отдел образования Шиелийского района"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"Школа-гимназия №45 "Ак Орда"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Коммунальное государственное учреждение "№46 Школа лицей имени А.С.Пушкина" Шиелийского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Коммунальное государственное учреждение "Школа-лицей №47 имени М.В.Ломоносова" Шиелийского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Коммунальное государственное учреждение "Школа-лицей №48 имени А.Коныратбаева" Шиелийского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Коммунальное государственное учреждение "Средняя школа-лицей №127 им.Ш.Уалиханова"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Коммунальное государственное учреждение "Казахская средняя школа №219 имени Ы.Алтынсарина"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Коммунальное государственное учреждение "Средняя школа №244 имени Ы.Жахаева"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Коммунальное государственное учреждение "Школа-гимназия №252 имени Г.Н.Ковтунова"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Коммунальное государственное учреждение "Средяя-школа №270"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Коммунальное государственное учреждение "Средняя школа №40"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Коммунальное государственное учреждение "Средняя школа №41 имени Мустафа Шокая"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Коммунальное государственное учреждение "Средняя школа №49"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Коммунальное государственное учреждение "Средняя школа№50 имени Абая"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Коммунальное государственное учреждение "Средняя школа №141 имени К.Сабирова"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Коммунальное государственное учреждение "Средняя школа №142"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Коммунальное государственное учреждение "Казахская средняя школа №148"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Коммунальное государственное учреждение "Средняя Школа №149 "КЫЗЫЛТУ"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Коммунальное государственное учреждение "Казахская средняя школа №150"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Коммунальное государственное учреждение "Казахская средняя школа №152"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Коммунальное государственное учреждение "Школа-лицей №153 имени Ш.Есенова"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Коммунальное государственное учреждение "Средняя школа №155 имени Д.Шыныбекова";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Коммунальное государственное учреждение "Средняя Школа №156 ИМ.НАРТАЯ БЕКЕЖАНОВА"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Коммунальное государственное учреждение "Казахская средняя школа №157 имени Б.Паримбетова"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Коммунальное государственное учреждение "Средняя школа №158"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Коммунальное государственное учреждение "Казахская средняя школа №159 "Енбекши"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Коммунальное государственное учреждение "Общеобразовательная казахская средняя школа №181"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Коммунальное государственное учреждение "Казахская средняя школа №205"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Коммунальное государственное учреждение "Средняя школа №206 "Жиделиарык"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Коммунальное государственное учреждение "Средняя школа №207 "Жанатурмыс"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Коммунальное государственное учреждение "Средняя Школа №214"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Коммунальное государственное учреждение "Средняя Школа №228"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Коммунальное государственное учреждение "Средняя Школа №241имени К.Абдыкадырова"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Коммунальное государственное учреждение "Средняя школа №251 имени М.Ауезова"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Коммунальное государственное учреждение "Основная школа №133"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Коммунальное государственное учреждение "Оснавная школа №154"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Коммунальное государственное учреждение "Неполная средняя школа №243"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Коммунальное государственное учреждение "№84 Основная школа"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Коммунальное государственное учреждение "№151 Основная школа"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Коммунальное государственное учреждение "Начальная школа "Актам"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Коммунальное государственное учреждение "Начальная школа "Жуантобе" Шиелийского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41) Коммунальное государственное учреждение "Начальная школа "Лесхоз" Шиелийского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Государственное коммунальное казенное предприятие "Шиелийского районного дома Школьников";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Государственное казенное коммунальное предприятие "Шиелийская районная вечерняя общеобразовательная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Государственное коммунальное казенное предприятие" Шиелийская районная детская музыкальная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Государственное казенное предприятие "Лагерь "Сыр уланы";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