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176b" w14:textId="33c1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02 сентября 2016 года № 871. Зарегистрировано Департаментом юстиции Кызылординской области 02 сентября 2016 года № 5589.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государственный образовательный заказ на дошкольное воспитание и обучение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размер подушевого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размер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Шиелийского района Есмаханова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сентября 2016 года № 871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Шиелийского района Кызылординской области от 25.10.2016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345"/>
        <w:gridCol w:w="8859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детей, размещаемых в дошкольные организации за счет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сентября 2016 года № 871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акимата Шиелийского района Кызылординской области от 25.10.2016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3"/>
        <w:gridCol w:w="5148"/>
        <w:gridCol w:w="51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сентября 2016 года № 871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776"/>
        <w:gridCol w:w="7171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шестикратного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десятикратного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