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e026" w14:textId="0d6e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31 мая 2016 года № 154. Зарегистрировано Департаментом юстиции Мангистауской области от 04 июля 2016 года № 3076. Утратило силу постановлением акимата Мангистауской области от 20 марта 2020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Мангистауской области" (Тастемирова З.Ж.) обеспечить официальное опубликование данного постановления в информационно – правовой системе "Әділет" и в средствах массовой информации, размещение на интернет – 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Нургазиеву Б.Г.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Тастемирова З.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"31" мая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мая 2016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Мангистауской области от 28.05.2018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75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(далее – государственная услуга), оказывается организациями дошкольного, начального, основного среднего, общего среднего, технического и профессионального, послесреднего образования, отделами образования районов, городов, управлением образования Мангистауской области (далее 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образования", утвержденного приказом Министра образования и науки Республики Казахстан от 9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632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за № 12449).</w:t>
      </w:r>
    </w:p>
    <w:bookmarkEnd w:id="5"/>
    <w:bookmarkStart w:name="z75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для оказания государственной услуги осуществляется через:</w:t>
      </w:r>
    </w:p>
    <w:bookmarkEnd w:id="6"/>
    <w:bookmarkStart w:name="z75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7"/>
    <w:bookmarkStart w:name="z7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филиал некоммерческого акционерного общества "Государственная корпорация "Правительство для граждан" по Мангистауской области (далее – Государственная корпорация).</w:t>
      </w:r>
    </w:p>
    <w:bookmarkEnd w:id="8"/>
    <w:bookmarkStart w:name="z7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(далее –услугополучатель) бесплатно.</w:t>
      </w:r>
    </w:p>
    <w:bookmarkEnd w:id="9"/>
    <w:bookmarkStart w:name="z7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0"/>
    <w:bookmarkStart w:name="z7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оказываемой государственной услуги –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в произвольной форме,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7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иных документов услугополучателя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7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bookmarkStart w:name="z7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регистрацию документов и выдает услугополучателю расписку – 20 (двадцать) минут;</w:t>
      </w:r>
    </w:p>
    <w:bookmarkEnd w:id="14"/>
    <w:bookmarkStart w:name="z7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осуществляет прием документов, проверку полноты документов – 20 (двадцать) минут.</w:t>
      </w:r>
    </w:p>
    <w:bookmarkEnd w:id="15"/>
    <w:bookmarkStart w:name="z7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6"/>
    <w:bookmarkStart w:name="z7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документов в канцелярию для регистрации;</w:t>
      </w:r>
    </w:p>
    <w:bookmarkEnd w:id="17"/>
    <w:bookmarkStart w:name="z7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расписки.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7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9"/>
    <w:bookmarkStart w:name="z7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исполнитель;</w:t>
      </w:r>
    </w:p>
    <w:bookmarkEnd w:id="20"/>
    <w:bookmarkStart w:name="z7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канцелярии. </w:t>
      </w:r>
    </w:p>
    <w:bookmarkEnd w:id="21"/>
    <w:bookmarkStart w:name="z7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2"/>
    <w:bookmarkStart w:name="z77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регистрацию документов и выдает услугополучателю расписку – 20 (двадцать) минут;</w:t>
      </w:r>
    </w:p>
    <w:bookmarkEnd w:id="23"/>
    <w:bookmarkStart w:name="z77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осуществляет прием документов, проверку полноты документов –20 (двадцать) минут.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7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согласно пункта 9 Стандарта подает необходимые документы сотруднику Государственной корпорации.</w:t>
      </w:r>
    </w:p>
    <w:bookmarkEnd w:id="25"/>
    <w:bookmarkStart w:name="z7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 его длительность:</w:t>
      </w:r>
    </w:p>
    <w:bookmarkEnd w:id="26"/>
    <w:bookmarkStart w:name="z7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Государственной корпорации принимая регистрирует документы, выдает расписку и направляет документы в сотруднику канцелярий – 20 (двадцать) минут;</w:t>
      </w:r>
    </w:p>
    <w:bookmarkEnd w:id="27"/>
    <w:bookmarkStart w:name="z7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канцелярий проверяет полноты документов, выдает готовый результат государственной услуги в Государственную корпорацию, обеспечивает доставку результата государственной услуги, не позднее чем за сутки до истечения срока оказания государственной услуги.</w:t>
      </w:r>
    </w:p>
    <w:bookmarkEnd w:id="28"/>
    <w:bookmarkStart w:name="z78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для прохождения аттестации на присвоение (подтверждение)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педагогическим работникам и приравненным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лицам организаций образования, реализующих программы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обучения, начального, основного среднего, общего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 послесреднего образования"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к Регламенту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Условное обозначение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