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20d3" w14:textId="fd42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10 декабря 2015 года № 29/428 "Об областном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05 июля 2016 года № 3/32. Зарегистрировано Департаментом юстиции Мангистауской области от 15 июля 2016 года № 3079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областного маслихата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29/428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2016-2018 годы" (зарегистрировано в Реестре государственной регистрации нормативных правовых актов за № 2923 опубликовано в газете "Огни Мангистау" от 9 января 2016 года №№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Утвердить областной бюджет на 2016-2018 годы согласно приложению соответственно, в том числе на 2016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- 121 729 740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67 959 445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2 630 776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3 014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51 136 505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- 119 451 394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32 805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6 462 956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6 495 761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2 451 075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2 451 075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139 923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139 923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Индивидуальный подоходный налог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Каракиянскому району – 71,2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Мангистаускому району – 90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Тупкараганскому району – 55,4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Актау – 11,7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Жанаозен – 33,1 процента.";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Индивидуальный подоходный налог с доходов,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Бейнеускому району –100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Каракиянскому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Тупкарганскому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Актау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Жанаозен –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Индивидуальный подоходный налог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Каракиянскому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Тупкараганскому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Мунайлинскому району – 62,3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Актау –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Жанаозен –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Социальный 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Каракиянскому району – 71,2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Мангистаускому району – 89,9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Тупкараганскому району – 57,6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Актау – 11,6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Жанаозен – 33 процента.";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областном бюджете на 2016 год объемы субвенций, передаваемых из областного бюджета в районные бюджеты в сумме 1 976 525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Бейнеускому району – 1 769 755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Мунайлинскому району – 206 770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областном бюджете на 2016 год объемы бюджетных изъятий из районных бюджетов в областной бюджет в сумме 6 745 184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Бейнеуского района – 120 287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Каракиянского района – 4 260 229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Мангистауского района – 866 757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Тупкараганского района – 1 497 911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 пунктом 9 статьи 139 Трудового кодекса Республики Казахстан от 23 ноября 2015 года установить гражданским служащим в области здравоохранения, социального обеспечения, образования, культуры, спорта и ветеринарии, работающим в сельской местности,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"Утвердить резерв акимата области в сумме 47 802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Кульчиков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Нарешова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"5" 07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июля 2016 года № 3/32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Областной бюджет на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915"/>
        <w:gridCol w:w="915"/>
        <w:gridCol w:w="485"/>
        <w:gridCol w:w="6537"/>
        <w:gridCol w:w="2803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67 959 445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30 785 945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30 785 945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51 136 505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119 451 394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природного и техногенного характера,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4 295 232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 индустриальных зон, индустриальных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города Жанаозен Мангистауской области на поддержку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3 838 998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