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4d2" w14:textId="5a0f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04 июля 2016 года № 196. Зарегистрировано Департаментом юстиции Мангистауской области от 03 августа 2016 года № 3109. Утратило силу постановлением акимата Мангистауской области от 19 октября 2017 года № 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19.10.2017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улиц населенных пунктов Мангистауской области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Кушербаев А.Б.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07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07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4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</w:t>
      </w:r>
      <w:r>
        <w:br/>
      </w:r>
      <w:r>
        <w:rPr>
          <w:rFonts w:ascii="Times New Roman"/>
          <w:b/>
          <w:i w:val="false"/>
          <w:color w:val="000000"/>
        </w:rPr>
        <w:t>видов работ, выполняемых при содержании, текущем, среднем и капитальном ремонтах улиц населенных пунктов Мангистауской области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классификация видов работ, выполняемых при содержании, текущем, среднем и капитальном ремонтах улиц населенных пунктов (далее - Классификация) определяет виды работ, выполняемых при содержании, текущем, среднем и капитальном ремонтах улиц населенных пунктов Мангистауской области (далее - улицы) и сооружений на них.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определения: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управляющие улицами - физические и юридические лица, являющиеся собственниками улиц или осуществляющие деятельность по управлению улицами на праве хозяйственного ведения или оперативного управления, на основании договоров в рамках выполнения государственного задания, договоров концессии, доверительного управления имуществом, безвозмездного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улицами их участками;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эксплуатацией улицами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улиц и сооружений на них, на основе их диагностики и мониторинга, с разработкой экономически обоснованной стратегии дорожно-ремонтных работ;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улиц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маршрутный способ ремонта улиц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межремонтный срок службы дорожной одежды -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улиц и дорожных сооружений при рациональном использовании выделяемых ресурсов;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программно-аппаратный комплекс взимания платы за проезд - совокупность оборудования, программного обеспечения и элементов улиц, предназначенных для взимания платы за проезд;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интеллектуальная транспортная система (далее – ИТС) - комплекс управления движением, объединенный в единую систему, решающую на функциональном и информационном уровне задачи административно-хозяйственного управления улицами и дорожным движением, имеющую в своем составе Центр Управления Системой, обеспечивающий сбор, обработку и хранение интегрированных данных, включающий глобальные функции и процессы, централизованные интегрированные массивы информации, прикладное программное обеспечение интеграции и управления данными, обеспечения ввода, корректировки и доступа к данным по единым бизнес-правилам, систему ведения хозяйственно-производственных учетов, систему управления дорожным движением со своей внутренней архитектурой, функциями, процессами и данными, обеспечивающие необходимую пропускную способность и безопасность движения транспортных средств на улицах высоких категорий;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измерительные приборы, оборудования и программные обеспечения для контроля и мониторинга движения транспортных средств – комплекс оборудований обеспечивающий контроль и мониторинг движения автотранспортных средств по улицам населенных пунктов;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зимнее содержание улиц - комплекс специфических работ, связанных с защитой улиц и сооружений на них от снежных заносов, их своевременной расчисткой и борьбой с зимней скользкостью дорожных покрытий.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улиц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интеллектуальная транспортная система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 установленного габарита.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 выделенные денежные ресурсы на проведение работ по эксплуатации улиц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улиц и дорожных сооружений, и выработанной стратегии дорожно-ремонтных работ.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Классифицируемые виды работ, выполняемые при содержании, текущем, среднем и капитальном ремонтах улиц выполняются в соответствии с требованиями действующих в дорожной отрасли нормативно-технических документов.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эксплуатацией улиц и сооружений на них включает в себя следующие работы: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стратегии дорожно-ремонтных работ и планирование потребных финансовых ресурсов;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улиц и сооружений на них и предохранение их от преждевременного износа;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 актуализация нормативно-технической базы по проектированию, строительству, реконструкции, эксплуатации включая ремонт и содержание улиц и дорожных сооружений на основе передового опыта и достижений науки и техники;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технологии и организации работ по ремонту и содержанию улиц и сооружений на них;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организация, координация, регулирование и контроль за выполнением работ по управлению эксплуатацией улиц и сооружений на них;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научное, техническое сопровождение и мониторинг опытных участков улиц в рамках работ по текущему, среднему и капитальному ремонту автомобильных дорог, с организацией технологического сопровождения и мониторингом устроенных участков.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работ по диагностике и мониторингу улиц и сооружений на них входят: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дорог и сооружений на них с оценкой качества их содержания;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визуальное и инструментальное обследования с оценкой технического уровня и транспортно-эксплуатационного состояния улиц и сооружений на них, паспортизация дорог и сооружений на них;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интенсивности и состава движения транспорта на улицах;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формирование, постоянное обновление и поддержание в рабочем состоянии банка данных с соответствующим программным обеспечением о техническом уровне и транспортно-эксплуатационном состоянии улиц и сооружений на них;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работ по обоснованию стратегии дорожно-ремонтных работ и планирования финансовых ресурсов входят: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создание, администрирование и управление единым информационным банком данных о транспортно-эксплуатационном состоянии улиц и сооружений на них;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работ по содержанию и ремонтам на основе анализа информационного банка данных о транспортно-эксплуатационном состоянии улиц и сооружений на них;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стратегии дорожно-ремонтных работ с прогнозированием состояния сети улиц. Составление текущих и перспективных планов дорожно-ремонтных работ, в том числе планов содержания сети улиц;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потребных финансовых ресурсов для сохранности и поддержания сети дорог в требуемом эксплуатационном состоянии;</w:t>
      </w:r>
    </w:p>
    <w:bookmarkEnd w:id="42"/>
    <w:bookmarkStart w:name="z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</w:p>
    <w:bookmarkEnd w:id="43"/>
    <w:bookmarkStart w:name="z4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работ по организации и обеспечению безопасности и удобства движения транспорта на улиц входят: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режимов движения автотранспортных потоков, разработка схем разметки улиц, дислокации дорожных знаков, регулирование скоростей движения, организация автоматизированных систем управления движением;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дорожно-транспортных происшествий, обследование мест совершения дорожно-транспортных происшествий, выявление причин и подготовка предложений по улучшению условий безопасности дорожного движения;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</w:p>
    <w:bookmarkEnd w:id="47"/>
    <w:bookmarkStart w:name="z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производства строительных работ в пределах полосы отвода;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технических условий и согласований на примыкания и пересечения улиц и сооружений с коммуникациями и инженерными сетями;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обучения работников линейной дорожной службы правилам оказания первой медицинской помощи пострадавшим на дорогах;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по охране окружающей среды, в том числе заключение договоров со специализированными организациями, осуществляющими контроль за соблюдением нормативов предельно-допустимых выбросов (ПДВ) на источниках выбросов и на контрольных точках (постах) путем инструментальных замеров; на проведение надзора и совершенствования состояния и охраны окружающей среды в организациях дорожной отрасли, объектах дорожного хозяйства и придорожной инфраструктуры, включая заключение договоров обязательного экологического страхования, разработку планов мероприятий по охране окружающей среды, разработку Программ производственного экологического контроля, оценку воздействия на окружающую среду, разработку проектов норматива предельно-допустимых выбросов в атмосферу, разработку паспортов опасных отходов и контроль за их исполнением;</w:t>
      </w:r>
    </w:p>
    <w:bookmarkEnd w:id="51"/>
    <w:bookmarkStart w:name="z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состав работ по обеспечению сохранности улиц и сооружений на них и предохранения их от преждевременного износа входят: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в средствах массовой информации порядка пользования улиц и их охраны;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проезда крупногабаритных и тяжеловесных транспортных средств;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влияния большегрузного транспорта на сохранность дорожных одежд и сооружений на них и разработка предложений по ограничению или обеспечению 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совершенствованию и актуализации нормативно-технической базы ремонта и содержания улиц и сооружений на них, включая технологию и организацию их ремонта и содержания, входят: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улиц и сооружений на них;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 и расценок, с проведением хронометражных работ, на новые технологии, машины и оборудование по строительству, ремонту и содержанию улиц и сооружений на них;</w:t>
      </w:r>
    </w:p>
    <w:bookmarkEnd w:id="59"/>
    <w:bookmarkStart w:name="z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улиц и сооружений на них;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опытно-экспериментальные, опытно-конструкторские работы и научно-техническое сопровождение по внедрению новых материалов, конструкций, технологий, машин и оборудования;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рабочих программных продуктов в области ремонта и содержания улиц и сооружений на них и поддержание их в рабочем состоянии;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поисковые и инновационные работы по актуальным проблемам в области ремонта и содержания улиц и сооружений на них с целью повышения их долговечности и экономичности.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работ по организации, координации, регулированию и контролю за управлением эксплуатацией улиц и сооружений на них входят: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регулирование выполнения дорожно-ремонтных работ по содержанию сети улиц и сооружений на них;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инвентаризация улиц и сооружений на них, составление отчетности;</w:t>
      </w:r>
    </w:p>
    <w:bookmarkEnd w:id="66"/>
    <w:bookmarkStart w:name="z6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контроля качества при содержании и текущем ремонте улиц, совершенствование системы контроля и обеспечения качества дорожно-ремонтных работ, инструментальное обеспечение контроля качества;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и содержание объектов и имущества гражданской обороны и складов мобилизационного резерва;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постоянное совершенствование структуры и методов управления эксплуатацией улиц и сооружений на них.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улиц населенных пунктов</w:t>
      </w:r>
    </w:p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Работы по содержанию улиц и сооружений на них осуществляется непрерывно в течение всего года.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улиц и сооружений на них, их визуальный осмотр осуществляется ежедневно посредством патрулирования.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выполнение работ по предупреждению и исправлению повреждений улиц и сооружений на них, которые планируются на основе результатов осмотров дорог по ведомостям дефектов, в пределах средств на содержание, согласно утвержденным нормативам финансирования.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результате проведения работ по содержанию улиц должно быть обеспечено бесперебойное, безопасное и удобное движение транспортных средств, в течение всего года.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Работы по содержанию не требуют составления проектной документации.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планируют на основе результатов осмотров дорог по ведомостям дефектов, в пределах средств на содержание.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Работы по содержанию улиц и сооружений на них подразделяются на содержание в весенний, летний и осенний периоды, зимнее содержание, озеленение улиц и прочие работы.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состав работ по содержанию улиц входит сбор, обработка и представление ежедневной круглогодичной информации, с содержанием операторов, в том числе:</w:t>
      </w:r>
    </w:p>
    <w:bookmarkEnd w:id="77"/>
    <w:bookmarkStart w:name="z7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улицах, включая информационное обеспечение средств массовой информации о проезжаемости улиц;</w:t>
      </w:r>
    </w:p>
    <w:bookmarkEnd w:id="78"/>
    <w:bookmarkStart w:name="z7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дорожно-транспортных происшествий;</w:t>
      </w:r>
    </w:p>
    <w:bookmarkEnd w:id="79"/>
    <w:bookmarkStart w:name="z7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работах в период пропуска талых и паводковых вод;</w:t>
      </w:r>
    </w:p>
    <w:bookmarkEnd w:id="80"/>
    <w:bookmarkStart w:name="z8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работе снегоуборочных машин и механизмов в зимнее время;</w:t>
      </w:r>
    </w:p>
    <w:bookmarkEnd w:id="81"/>
    <w:bookmarkStart w:name="z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и обработка информации, администрирование и управление единым информационным банком данных о транспортно-эксплуатационном состоянии улиц и сооружений на них.</w:t>
      </w:r>
    </w:p>
    <w:bookmarkEnd w:id="82"/>
    <w:bookmarkStart w:name="z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содержании улиц и сооружений на них в весенний, летний, осенний и зимний периоды, т.е. круглогодично выполняются следующие работы:</w:t>
      </w:r>
    </w:p>
    <w:bookmarkEnd w:id="83"/>
    <w:bookmarkStart w:name="z8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улиц и сооружений на них;</w:t>
      </w:r>
    </w:p>
    <w:bookmarkEnd w:id="84"/>
    <w:bookmarkStart w:name="z8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bookmarkEnd w:id="85"/>
    <w:bookmarkStart w:name="z8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 раскопка и засыпка осушительных воронок на обочинах, на пучинистых участках;</w:t>
      </w:r>
    </w:p>
    <w:bookmarkEnd w:id="86"/>
    <w:bookmarkStart w:name="z8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bookmarkEnd w:id="87"/>
    <w:bookmarkStart w:name="z8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bookmarkEnd w:id="88"/>
    <w:bookmarkStart w:name="z8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bookmarkEnd w:id="89"/>
    <w:bookmarkStart w:name="z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bookmarkEnd w:id="90"/>
    <w:bookmarkStart w:name="z9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bookmarkEnd w:id="91"/>
    <w:bookmarkStart w:name="z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</w:p>
    <w:bookmarkEnd w:id="92"/>
    <w:bookmarkStart w:name="z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обвалов, оползней и селевых выносов;</w:t>
      </w:r>
    </w:p>
    <w:bookmarkEnd w:id="93"/>
    <w:bookmarkStart w:name="z9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</w:p>
    <w:bookmarkEnd w:id="94"/>
    <w:bookmarkStart w:name="z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bookmarkEnd w:id="95"/>
    <w:bookmarkStart w:name="z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bookmarkEnd w:id="96"/>
    <w:bookmarkStart w:name="z9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bookmarkEnd w:id="97"/>
    <w:bookmarkStart w:name="z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bookmarkEnd w:id="98"/>
    <w:bookmarkStart w:name="z9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</w:p>
    <w:bookmarkEnd w:id="99"/>
    <w:bookmarkStart w:name="z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</w:p>
    <w:bookmarkEnd w:id="100"/>
    <w:bookmarkStart w:name="z10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</w:p>
    <w:bookmarkEnd w:id="102"/>
    <w:bookmarkStart w:name="z1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</w:p>
    <w:bookmarkEnd w:id="103"/>
    <w:bookmarkStart w:name="z10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104"/>
    <w:bookmarkStart w:name="z10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105"/>
    <w:bookmarkStart w:name="z10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кромок;</w:t>
      </w:r>
    </w:p>
    <w:bookmarkEnd w:id="106"/>
    <w:bookmarkStart w:name="z10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</w:p>
    <w:bookmarkEnd w:id="107"/>
    <w:bookmarkStart w:name="z10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</w:p>
    <w:bookmarkEnd w:id="108"/>
    <w:bookmarkStart w:name="z10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 ремонт и заполнение швов в цементобетонных покрытиях;</w:t>
      </w:r>
    </w:p>
    <w:bookmarkEnd w:id="109"/>
    <w:bookmarkStart w:name="z10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110"/>
    <w:bookmarkStart w:name="z11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улиц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111"/>
    <w:bookmarkStart w:name="z1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112"/>
    <w:bookmarkStart w:name="z1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</w:p>
    <w:bookmarkEnd w:id="113"/>
    <w:bookmarkStart w:name="z11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за участками с избытком вяжущего материала;</w:t>
      </w:r>
    </w:p>
    <w:bookmarkEnd w:id="114"/>
    <w:bookmarkStart w:name="z11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115"/>
    <w:bookmarkStart w:name="z11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116"/>
    <w:bookmarkStart w:name="z11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улиц;</w:t>
      </w:r>
    </w:p>
    <w:bookmarkEnd w:id="117"/>
    <w:bookmarkStart w:name="z11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118"/>
    <w:bookmarkStart w:name="z11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119"/>
    <w:bookmarkStart w:name="z11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улиц маршрутным способом, производится комплекс ремонтных работ, включающий работы по содержанию улиц,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участках;</w:t>
      </w:r>
    </w:p>
    <w:bookmarkEnd w:id="120"/>
    <w:bookmarkStart w:name="z12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улиц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bookmarkEnd w:id="121"/>
    <w:bookmarkStart w:name="z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bookmarkEnd w:id="122"/>
    <w:bookmarkStart w:name="z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bookmarkEnd w:id="123"/>
    <w:bookmarkStart w:name="z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bookmarkEnd w:id="124"/>
    <w:bookmarkStart w:name="z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</w:p>
    <w:bookmarkEnd w:id="125"/>
    <w:bookmarkStart w:name="z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bookmarkEnd w:id="126"/>
    <w:bookmarkStart w:name="z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покрытий.</w:t>
      </w:r>
    </w:p>
    <w:bookmarkEnd w:id="127"/>
    <w:bookmarkStart w:name="z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bookmarkEnd w:id="128"/>
    <w:bookmarkStart w:name="z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</w:t>
      </w:r>
    </w:p>
    <w:bookmarkEnd w:id="129"/>
    <w:bookmarkStart w:name="z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неровностей с добавлением материалов;</w:t>
      </w:r>
    </w:p>
    <w:bookmarkEnd w:id="130"/>
    <w:bookmarkStart w:name="z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</w:p>
    <w:bookmarkEnd w:id="131"/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улиц хлористым кальцием, битумом и другими материалами;</w:t>
      </w:r>
    </w:p>
    <w:bookmarkEnd w:id="132"/>
    <w:bookmarkStart w:name="z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улиц,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</w:p>
    <w:bookmarkEnd w:id="133"/>
    <w:bookmarkStart w:name="z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дорог, объектам организации движения, связи, освещению:</w:t>
      </w:r>
    </w:p>
    <w:bookmarkEnd w:id="134"/>
    <w:bookmarkStart w:name="z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bookmarkEnd w:id="135"/>
    <w:bookmarkStart w:name="z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</w:t>
      </w:r>
    </w:p>
    <w:bookmarkEnd w:id="136"/>
    <w:bookmarkStart w:name="z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bookmarkEnd w:id="137"/>
    <w:bookmarkStart w:name="z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bookmarkEnd w:id="138"/>
    <w:bookmarkStart w:name="z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побелка автопавильонов, беседок, дорожных знаков, ограждений и других элементов обустройства улиц, нанесение вертикальной и горизонтальной разметки;</w:t>
      </w:r>
    </w:p>
    <w:bookmarkEnd w:id="139"/>
    <w:bookmarkStart w:name="z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скамеек;</w:t>
      </w:r>
    </w:p>
    <w:bookmarkEnd w:id="140"/>
    <w:bookmarkStart w:name="z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придорожного сервиса с переходными, грунтовыми и грунтовыми улучшенными покрытиями, без добавления новых материалов;</w:t>
      </w:r>
    </w:p>
    <w:bookmarkEnd w:id="141"/>
    <w:bookmarkStart w:name="z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bookmarkEnd w:id="142"/>
    <w:bookmarkStart w:name="z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bookmarkEnd w:id="143"/>
    <w:bookmarkStart w:name="z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bookmarkEnd w:id="144"/>
    <w:bookmarkStart w:name="z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bookmarkEnd w:id="145"/>
    <w:bookmarkStart w:name="z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</w:t>
      </w:r>
    </w:p>
    <w:bookmarkEnd w:id="146"/>
    <w:bookmarkStart w:name="z14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радиосвязи, программно-аппаратного комплекса взимания платы за проезд, интеллектуальная транспортная система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bookmarkEnd w:id="147"/>
    <w:bookmarkStart w:name="z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эксплуатация GPS;</w:t>
      </w:r>
    </w:p>
    <w:bookmarkEnd w:id="148"/>
    <w:bookmarkStart w:name="z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освещения, плановый ремонт и замена узлов и деталей объектов, оборудования программно-аппаратного комплекса взимания платы за проезд, интеллектуальная транспортная система, в том числе придорожного оборудования, персональных рабочих станций, оргтехники Центрального управляющего пункта (далее - ЦУП), средств связи, серверного, сетевого и видеооборудования Центрального управляющего пункта в соответствии с требованиями паспортных данных;</w:t>
      </w:r>
    </w:p>
    <w:bookmarkEnd w:id="149"/>
    <w:bookmarkStart w:name="z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изнашивающихся и расходных частей, деталей, элементов и узлов оборудования программно-аппаратного комплекса взимания платы за проезд, интеллектуальная транспортная система, согласно требованиям паспортных данных после окончания срока его гарантийного обслуживания;</w:t>
      </w:r>
    </w:p>
    <w:bookmarkEnd w:id="150"/>
    <w:bookmarkStart w:name="z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bookmarkEnd w:id="151"/>
    <w:bookmarkStart w:name="z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кабельной сети, технических комплексов управления программно-аппаратного комплекса взимания платы за проезд и интеллектуальная транспортная система в сроки в соответствии с требованиями их паспортных данных;      </w:t>
      </w:r>
    </w:p>
    <w:bookmarkEnd w:id="152"/>
    <w:bookmarkStart w:name="z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bookmarkEnd w:id="153"/>
    <w:bookmarkStart w:name="z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и эксплуатация навигационной системы для контроля движения транспортных средств, осуществляющий содержание и ремонт улиц;</w:t>
      </w:r>
    </w:p>
    <w:bookmarkEnd w:id="154"/>
    <w:bookmarkStart w:name="z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bookmarkEnd w:id="155"/>
    <w:bookmarkStart w:name="z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bookmarkEnd w:id="156"/>
    <w:bookmarkStart w:name="z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контрольных постов, арок и других металлоконструкций или/и железобетонных изделий, информационных дорожных знаков и при необходимости их освещение и электроснабжение, при этом объемы работ определяются сметной документацией;</w:t>
      </w:r>
    </w:p>
    <w:bookmarkEnd w:id="157"/>
    <w:bookmarkStart w:name="z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системы взимания платы за проезд и системы ИТС, при этом объемы работ определяются сметной документацией;</w:t>
      </w:r>
    </w:p>
    <w:bookmarkEnd w:id="158"/>
    <w:bookmarkStart w:name="z1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программно-аппаратного комплекса взимания платы за проезд, интеллектуальная транспортная система и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</w:p>
    <w:bookmarkEnd w:id="159"/>
    <w:bookmarkStart w:name="z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рабочие станции, оргтехника Центрального управляющего пункта и средства связи;</w:t>
      </w:r>
    </w:p>
    <w:bookmarkEnd w:id="160"/>
    <w:bookmarkStart w:name="z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персональные рабочие станции, оргтехника Центрального управляющего пункта, комплект управления оборудованием, коммутаторы локальной вычислительной сети;</w:t>
      </w:r>
    </w:p>
    <w:bookmarkEnd w:id="161"/>
    <w:bookmarkStart w:name="z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средства связи, серверное, сетевое и видеооборудование Центрального управляющего пункта;</w:t>
      </w:r>
    </w:p>
    <w:bookmarkEnd w:id="162"/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серверное сетевое и видеооборудование, а именно: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площадок отдыха и подъездных дорог к объектам придорожного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устройство на существующих улицах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локальное восстановление окрасочного слоя (подкраска) перильного ограждения металлических элементов мостов;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улицами;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улицами;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bookmarkEnd w:id="191"/>
    <w:bookmarkStart w:name="z19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bookmarkEnd w:id="194"/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улиц;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bookmarkEnd w:id="204"/>
    <w:bookmarkStart w:name="z2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bookmarkEnd w:id="210"/>
    <w:bookmarkStart w:name="z2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надворным постройкам и подсобным сооружениям эксплуатационной службы и пунктам взимания платы:</w:t>
      </w:r>
    </w:p>
    <w:bookmarkEnd w:id="211"/>
    <w:bookmarkStart w:name="z2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</w:p>
    <w:bookmarkEnd w:id="212"/>
    <w:bookmarkStart w:name="z2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 лабораторного оборудования в уполномоченном органе в регламентированные сроки и получение соответствующего сертификата;</w:t>
      </w:r>
    </w:p>
    <w:bookmarkEnd w:id="213"/>
    <w:bookmarkStart w:name="z2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подъездных дорог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</w:t>
      </w:r>
    </w:p>
    <w:bookmarkEnd w:id="214"/>
    <w:bookmarkStart w:name="z2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</w:t>
      </w:r>
    </w:p>
    <w:bookmarkEnd w:id="215"/>
    <w:bookmarkStart w:name="z21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 дополнительным работам по зимнему содержанию относятся:</w:t>
      </w:r>
    </w:p>
    <w:bookmarkEnd w:id="216"/>
    <w:bookmarkStart w:name="z2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</w:p>
    <w:bookmarkEnd w:id="217"/>
    <w:bookmarkStart w:name="z2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</w:p>
    <w:bookmarkEnd w:id="218"/>
    <w:bookmarkStart w:name="z2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bookmarkEnd w:id="219"/>
    <w:bookmarkStart w:name="z2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bookmarkEnd w:id="220"/>
    <w:bookmarkStart w:name="z2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улиц, расчистка улиц от снежных заносов, профилировка снежного покрова проезжей части улиц, удаление снежных валов с обочин, откосов и резервов;</w:t>
      </w:r>
    </w:p>
    <w:bookmarkEnd w:id="221"/>
    <w:bookmarkStart w:name="z2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bookmarkEnd w:id="222"/>
    <w:bookmarkStart w:name="z2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</w:p>
    <w:bookmarkEnd w:id="223"/>
    <w:bookmarkStart w:name="z2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отдыха;</w:t>
      </w:r>
    </w:p>
    <w:bookmarkEnd w:id="224"/>
    <w:bookmarkStart w:name="z2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улиц для задержания снега;</w:t>
      </w:r>
    </w:p>
    <w:bookmarkEnd w:id="225"/>
    <w:bookmarkStart w:name="z2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</w:p>
    <w:bookmarkEnd w:id="226"/>
    <w:bookmarkStart w:name="z2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</w:p>
    <w:bookmarkEnd w:id="227"/>
    <w:bookmarkStart w:name="z2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зданий дорожно-ремонтной службы, стоянок дорожной техники и обогревательных пунктов;</w:t>
      </w:r>
    </w:p>
    <w:bookmarkEnd w:id="228"/>
    <w:bookmarkStart w:name="z2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bookmarkEnd w:id="229"/>
    <w:bookmarkStart w:name="z2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условиях.</w:t>
      </w:r>
    </w:p>
    <w:bookmarkEnd w:id="230"/>
    <w:bookmarkStart w:name="z2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Озеленение улиц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      </w:t>
      </w:r>
    </w:p>
    <w:bookmarkEnd w:id="231"/>
    <w:bookmarkStart w:name="z2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уходу за лесопосадками относятся следующие работы:</w:t>
      </w:r>
    </w:p>
    <w:bookmarkEnd w:id="232"/>
    <w:bookmarkStart w:name="z23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почвой (тракторная культивация, рыхление почвы в рядах, химическая борьба с сорняками);</w:t>
      </w:r>
    </w:p>
    <w:bookmarkEnd w:id="233"/>
    <w:bookmarkStart w:name="z2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опашка лесных полос;</w:t>
      </w:r>
    </w:p>
    <w:bookmarkEnd w:id="234"/>
    <w:bookmarkStart w:name="z23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вырубок;</w:t>
      </w:r>
    </w:p>
    <w:bookmarkEnd w:id="235"/>
    <w:bookmarkStart w:name="z23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вредителями и болезнями придорожных насаждений;</w:t>
      </w:r>
    </w:p>
    <w:bookmarkEnd w:id="236"/>
    <w:bookmarkStart w:name="z2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новых, полив и уход за существующими зелеными насаждениями на производственных базах.</w:t>
      </w:r>
    </w:p>
    <w:bookmarkEnd w:id="237"/>
    <w:bookmarkStart w:name="z2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созданию, восстановлению лесопосадок и декоративному оформлению относятся следующие работы:</w:t>
      </w:r>
    </w:p>
    <w:bookmarkEnd w:id="238"/>
    <w:bookmarkStart w:name="z2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 под питомники, лесопосадки и декоративное оформление, выращивание саженцев;</w:t>
      </w:r>
    </w:p>
    <w:bookmarkEnd w:id="239"/>
    <w:bookmarkStart w:name="z23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лесополос и декоративного оформления, в том числе на производственных базах;</w:t>
      </w:r>
    </w:p>
    <w:bookmarkEnd w:id="240"/>
    <w:bookmarkStart w:name="z2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и посадка лесополос и декоративного оформления;</w:t>
      </w:r>
    </w:p>
    <w:bookmarkEnd w:id="241"/>
    <w:bookmarkStart w:name="z24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колодцев, скважин, поливочных водопроводов и дренирующих канав.</w:t>
      </w:r>
    </w:p>
    <w:bookmarkEnd w:id="242"/>
    <w:bookmarkStart w:name="z24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уходу за клумбами, цветниками, газонами и декоративными насаждениями на развязках относятся следующие работы:</w:t>
      </w:r>
    </w:p>
    <w:bookmarkEnd w:id="243"/>
    <w:bookmarkStart w:name="z24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почвы;</w:t>
      </w:r>
    </w:p>
    <w:bookmarkEnd w:id="244"/>
    <w:bookmarkStart w:name="z24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рассады;</w:t>
      </w:r>
    </w:p>
    <w:bookmarkEnd w:id="245"/>
    <w:bookmarkStart w:name="z24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посадка, полив и прополка;</w:t>
      </w:r>
    </w:p>
    <w:bookmarkEnd w:id="246"/>
    <w:bookmarkStart w:name="z24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сорняков;</w:t>
      </w:r>
    </w:p>
    <w:bookmarkEnd w:id="247"/>
    <w:bookmarkStart w:name="z24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осенью однолетних растений.</w:t>
      </w:r>
    </w:p>
    <w:bookmarkEnd w:id="248"/>
    <w:bookmarkStart w:name="z24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прочим работам относятся:</w:t>
      </w:r>
    </w:p>
    <w:bookmarkEnd w:id="249"/>
    <w:bookmarkStart w:name="z24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сторожевая, в том числе специализированная, и пожарная охрана улиц и дорожных сооружений;</w:t>
      </w:r>
    </w:p>
    <w:bookmarkEnd w:id="250"/>
    <w:bookmarkStart w:name="z25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патрулирование улиц с целью определения состояния улиц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улицах;</w:t>
      </w:r>
    </w:p>
    <w:bookmarkEnd w:id="251"/>
    <w:bookmarkStart w:name="z2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и механическая борьба с карантинными растениями и вредителями в придорожной полосе.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улиц населенных пунктов и сооружений на них</w:t>
      </w:r>
    </w:p>
    <w:bookmarkStart w:name="z25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Текущий ремонт улиц предусматривает комплекс работ, выполняемых в порядке предупреждения возникновения аварийных ситуаций, дефектов на улицах, а также неотложного восстановления и ремонта улиц, проводимых в течение всего года, включая мероприятия по ремонту разрушенных участков, выполняемых маршрутным способом.</w:t>
      </w:r>
    </w:p>
    <w:bookmarkEnd w:id="253"/>
    <w:bookmarkStart w:name="z2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планируется на основе результатов осмотров улиц по ведомостям дефектов, в пределах средств на текущий ремонт, согласно 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End w:id="254"/>
    <w:bookmarkStart w:name="z2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текущем ремонте улиц и сооружений на них выполняются следующие работы:</w:t>
      </w:r>
    </w:p>
    <w:bookmarkEnd w:id="255"/>
    <w:bookmarkStart w:name="z2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256"/>
    <w:bookmarkStart w:name="z25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257"/>
    <w:bookmarkStart w:name="z2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bookmarkEnd w:id="258"/>
    <w:bookmarkStart w:name="z25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bookmarkEnd w:id="259"/>
    <w:bookmarkStart w:name="z25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bookmarkEnd w:id="260"/>
    <w:bookmarkStart w:name="z26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монолитным цементобетонным покрытиям:</w:t>
      </w:r>
    </w:p>
    <w:bookmarkEnd w:id="261"/>
    <w:bookmarkStart w:name="z26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bookmarkEnd w:id="262"/>
    <w:bookmarkStart w:name="z26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покрытиям;</w:t>
      </w:r>
    </w:p>
    <w:bookmarkEnd w:id="263"/>
    <w:bookmarkStart w:name="z26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bookmarkEnd w:id="264"/>
    <w:bookmarkStart w:name="z26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bookmarkEnd w:id="265"/>
    <w:bookmarkStart w:name="z26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искусственным сооружениям:</w:t>
      </w:r>
    </w:p>
    <w:bookmarkEnd w:id="266"/>
    <w:bookmarkStart w:name="z26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267"/>
    <w:bookmarkStart w:name="z26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268"/>
    <w:bookmarkStart w:name="z26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269"/>
    <w:bookmarkStart w:name="z26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270"/>
    <w:bookmarkStart w:name="z27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271"/>
    <w:bookmarkStart w:name="z27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272"/>
    <w:bookmarkStart w:name="z27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273"/>
    <w:bookmarkStart w:name="z27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274"/>
    <w:bookmarkStart w:name="z27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275"/>
    <w:bookmarkStart w:name="z27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276"/>
    <w:bookmarkStart w:name="z27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277"/>
    <w:bookmarkStart w:name="z27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78"/>
    <w:bookmarkStart w:name="z27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279"/>
    <w:bookmarkStart w:name="z27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280"/>
    <w:bookmarkStart w:name="z28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281"/>
    <w:bookmarkStart w:name="z28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282"/>
    <w:bookmarkStart w:name="z28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283"/>
    <w:bookmarkStart w:name="z28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284"/>
    <w:bookmarkStart w:name="z28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285"/>
    <w:bookmarkStart w:name="z28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bookmarkEnd w:id="286"/>
    <w:bookmarkStart w:name="z28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</w:p>
    <w:bookmarkEnd w:id="287"/>
    <w:bookmarkStart w:name="z28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bookmarkEnd w:id="288"/>
    <w:bookmarkStart w:name="z28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bookmarkEnd w:id="289"/>
    <w:bookmarkStart w:name="z28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bookmarkEnd w:id="290"/>
    <w:bookmarkStart w:name="z29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bookmarkEnd w:id="291"/>
    <w:bookmarkStart w:name="z29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bookmarkEnd w:id="292"/>
    <w:bookmarkStart w:name="z29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293"/>
    <w:bookmarkStart w:name="z29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bookmarkEnd w:id="294"/>
    <w:bookmarkStart w:name="z29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обстановке и обустройству дорог, объектам организации движения, связи, освещения:</w:t>
      </w:r>
    </w:p>
    <w:bookmarkEnd w:id="295"/>
    <w:bookmarkStart w:name="z29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на участках улиц;</w:t>
      </w:r>
    </w:p>
    <w:bookmarkEnd w:id="296"/>
    <w:bookmarkStart w:name="z29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bookmarkEnd w:id="297"/>
    <w:bookmarkStart w:name="z29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освещений.</w:t>
      </w:r>
    </w:p>
    <w:bookmarkEnd w:id="298"/>
    <w:bookmarkStart w:name="z29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Средний ремонт автомобильных дорог и сооружений на них</w:t>
      </w:r>
    </w:p>
    <w:bookmarkStart w:name="z29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Средний ремонт предусматривает периодическое выполнение работ, связанных с восстановлением первоначальных эксплуатационных качеств улицы и сооружений на них.</w:t>
      </w:r>
    </w:p>
    <w:bookmarkEnd w:id="300"/>
    <w:bookmarkStart w:name="z30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</w:p>
    <w:bookmarkEnd w:id="301"/>
    <w:bookmarkStart w:name="z30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ведомостей дефектов.</w:t>
      </w:r>
    </w:p>
    <w:bookmarkEnd w:id="302"/>
    <w:bookmarkStart w:name="z30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среднем ремонте улиц и дорожных сооружений выполняют следующие работы:</w:t>
      </w:r>
    </w:p>
    <w:bookmarkEnd w:id="303"/>
    <w:bookmarkStart w:name="z30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End w:id="304"/>
    <w:bookmarkStart w:name="z30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bookmarkEnd w:id="305"/>
    <w:bookmarkStart w:name="z30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bookmarkEnd w:id="306"/>
    <w:bookmarkStart w:name="z30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bookmarkEnd w:id="307"/>
    <w:bookmarkStart w:name="z30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bookmarkEnd w:id="308"/>
    <w:bookmarkStart w:name="z30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End w:id="309"/>
    <w:bookmarkStart w:name="z30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310"/>
    <w:bookmarkStart w:name="z31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bookmarkEnd w:id="311"/>
    <w:bookmarkStart w:name="z31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bookmarkEnd w:id="312"/>
    <w:bookmarkStart w:name="z31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bookmarkEnd w:id="313"/>
    <w:bookmarkStart w:name="z31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bookmarkEnd w:id="314"/>
    <w:bookmarkStart w:name="z31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монолитным цементобетонным покрытиям:</w:t>
      </w:r>
    </w:p>
    <w:bookmarkEnd w:id="315"/>
    <w:bookmarkStart w:name="z31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bookmarkEnd w:id="316"/>
    <w:bookmarkStart w:name="z31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сборным железобетонным покрытиям:</w:t>
      </w:r>
    </w:p>
    <w:bookmarkEnd w:id="317"/>
    <w:bookmarkStart w:name="z31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bookmarkEnd w:id="318"/>
    <w:bookmarkStart w:name="z31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bookmarkEnd w:id="319"/>
    <w:bookmarkStart w:name="z31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материалов;</w:t>
      </w:r>
    </w:p>
    <w:bookmarkEnd w:id="320"/>
    <w:bookmarkStart w:name="z32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дорог вяжущими и обеспыливающими материалами;</w:t>
      </w:r>
    </w:p>
    <w:bookmarkEnd w:id="321"/>
    <w:bookmarkStart w:name="z32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bookmarkEnd w:id="322"/>
    <w:bookmarkStart w:name="z32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bookmarkEnd w:id="323"/>
    <w:bookmarkStart w:name="z32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324"/>
    <w:bookmarkStart w:name="z32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325"/>
    <w:bookmarkStart w:name="z32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326"/>
    <w:bookmarkStart w:name="z32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327"/>
    <w:bookmarkStart w:name="z32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328"/>
    <w:bookmarkStart w:name="z32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bookmarkEnd w:id="329"/>
    <w:bookmarkStart w:name="z32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330"/>
    <w:bookmarkStart w:name="z33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bookmarkEnd w:id="331"/>
    <w:bookmarkStart w:name="z33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bookmarkEnd w:id="332"/>
    <w:bookmarkStart w:name="z33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333"/>
    <w:bookmarkStart w:name="z33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bookmarkEnd w:id="334"/>
    <w:bookmarkStart w:name="z33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335"/>
    <w:bookmarkStart w:name="z33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bookmarkEnd w:id="336"/>
    <w:bookmarkStart w:name="z33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bookmarkEnd w:id="337"/>
    <w:bookmarkStart w:name="z33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338"/>
    <w:bookmarkStart w:name="z33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bookmarkEnd w:id="339"/>
    <w:bookmarkStart w:name="z33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bookmarkEnd w:id="340"/>
    <w:bookmarkStart w:name="z34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341"/>
    <w:bookmarkStart w:name="z34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342"/>
    <w:bookmarkStart w:name="z34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bookmarkEnd w:id="343"/>
    <w:bookmarkStart w:name="z34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окраска перил по всей длине;</w:t>
      </w:r>
    </w:p>
    <w:bookmarkEnd w:id="344"/>
    <w:bookmarkStart w:name="z34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345"/>
    <w:bookmarkStart w:name="z34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bookmarkEnd w:id="346"/>
    <w:bookmarkStart w:name="z34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bookmarkEnd w:id="347"/>
    <w:bookmarkStart w:name="z34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</w:p>
    <w:bookmarkEnd w:id="348"/>
    <w:bookmarkStart w:name="z34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349"/>
    <w:bookmarkStart w:name="z34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bookmarkEnd w:id="350"/>
    <w:bookmarkStart w:name="z35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351"/>
    <w:bookmarkStart w:name="z35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bookmarkEnd w:id="352"/>
    <w:bookmarkStart w:name="z35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bookmarkEnd w:id="353"/>
    <w:bookmarkStart w:name="z35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bookmarkEnd w:id="354"/>
    <w:bookmarkStart w:name="z35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355"/>
    <w:bookmarkStart w:name="z35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356"/>
    <w:bookmarkStart w:name="z35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bookmarkEnd w:id="357"/>
    <w:bookmarkStart w:name="z35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bookmarkEnd w:id="358"/>
    <w:bookmarkStart w:name="z35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359"/>
    <w:bookmarkStart w:name="z35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bookmarkEnd w:id="360"/>
    <w:bookmarkStart w:name="z36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bookmarkEnd w:id="361"/>
    <w:bookmarkStart w:name="z36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bookmarkEnd w:id="362"/>
    <w:bookmarkStart w:name="z36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bookmarkEnd w:id="363"/>
    <w:bookmarkStart w:name="z36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364"/>
    <w:bookmarkStart w:name="z36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bookmarkEnd w:id="365"/>
    <w:bookmarkStart w:name="z36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366"/>
    <w:bookmarkStart w:name="z36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bookmarkEnd w:id="367"/>
    <w:bookmarkStart w:name="z36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bookmarkEnd w:id="368"/>
    <w:bookmarkStart w:name="z36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369"/>
    <w:bookmarkStart w:name="z36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bookmarkEnd w:id="370"/>
    <w:bookmarkStart w:name="z37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</w:p>
    <w:bookmarkEnd w:id="371"/>
    <w:bookmarkStart w:name="z37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bookmarkEnd w:id="372"/>
    <w:bookmarkStart w:name="z37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bookmarkEnd w:id="373"/>
    <w:bookmarkStart w:name="z37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bookmarkEnd w:id="374"/>
    <w:bookmarkStart w:name="z37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освещению:</w:t>
      </w:r>
    </w:p>
    <w:bookmarkEnd w:id="375"/>
    <w:bookmarkStart w:name="z37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ремонт существующих тротуаров и пешеходных дорожек на участках дорог, проходящих через населенные пункты;</w:t>
      </w:r>
    </w:p>
    <w:bookmarkEnd w:id="376"/>
    <w:bookmarkStart w:name="z37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bookmarkEnd w:id="377"/>
    <w:bookmarkStart w:name="z37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</w:p>
    <w:bookmarkEnd w:id="378"/>
    <w:bookmarkStart w:name="z37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bookmarkEnd w:id="379"/>
    <w:bookmarkStart w:name="z37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bookmarkEnd w:id="380"/>
    <w:bookmarkStart w:name="z38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bookmarkEnd w:id="381"/>
    <w:bookmarkStart w:name="z38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улиц (автопавильонов, подпорных стен, информационных панно и других сооружений);</w:t>
      </w:r>
    </w:p>
    <w:bookmarkEnd w:id="382"/>
    <w:bookmarkStart w:name="z38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виды работ, обеспечивающие восстановление эксплуатационного состояния дороги и безопасность движения транспортных средств.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Капитальный ремонт улиц населенных пунктов и сооружений на них</w:t>
      </w:r>
    </w:p>
    <w:bookmarkStart w:name="z38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Капитальный ремонт улиц предусматривает периодическое выполнение работ, связанных с повышением транспортно-эксплуатационного состояния улицы и дорожных сооружений, в частности, с увеличением прочности дорожных одежд и сооружений на них без изменения существующей категории улицы.</w:t>
      </w:r>
    </w:p>
    <w:bookmarkEnd w:id="384"/>
    <w:bookmarkStart w:name="z38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Участки улиц, подлежащие капитальному ремонту, устанавливаются на основе межремонтных сроков службы и результатов диагностики дороги.</w:t>
      </w:r>
    </w:p>
    <w:bookmarkEnd w:id="385"/>
    <w:bookmarkStart w:name="z38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Капитальный ремонт улиц и сооружений на них выполняется в комплексе - на все объекты, находящиеся в составе улиц, направляемой на капитальный ремонт согласно проектной (проектно-сметной) документации, прошедшей государственную экспертизу и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 постановлением Правительства Республики Казахстан от 19 августа 2002 года </w:t>
      </w:r>
      <w:r>
        <w:rPr>
          <w:rFonts w:ascii="Times New Roman"/>
          <w:b w:val="false"/>
          <w:i w:val="false"/>
          <w:color w:val="000000"/>
          <w:sz w:val="28"/>
        </w:rPr>
        <w:t>№ 918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инвестиций".</w:t>
      </w:r>
    </w:p>
    <w:bookmarkEnd w:id="386"/>
    <w:bookmarkStart w:name="z38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капитальном ремонте разрешается производить отдельные спрямления дороги, как в плане, так и в продольном профиле, протяженностью до 25 % от общей длины ремонтируемого участка улицы.</w:t>
      </w:r>
    </w:p>
    <w:bookmarkEnd w:id="387"/>
    <w:bookmarkStart w:name="z38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388"/>
    <w:bookmarkStart w:name="z38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</w:p>
    <w:bookmarkEnd w:id="389"/>
    <w:bookmarkStart w:name="z38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земляному полотну и водоотводу:</w:t>
      </w:r>
    </w:p>
    <w:bookmarkEnd w:id="390"/>
    <w:bookmarkStart w:name="z39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улицы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улицы;</w:t>
      </w:r>
    </w:p>
    <w:bookmarkEnd w:id="391"/>
    <w:bookmarkStart w:name="z39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bookmarkEnd w:id="392"/>
    <w:bookmarkStart w:name="z39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bookmarkEnd w:id="393"/>
    <w:bookmarkStart w:name="z39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земляного полотна и системы водоотвода на пересечениях и примыканиях улиц,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улиц с устройством переходно-скоростных полос к ним;</w:t>
      </w:r>
    </w:p>
    <w:bookmarkEnd w:id="394"/>
    <w:bookmarkStart w:name="z39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придорожных резервов, ликвидируемых участков улиц, расположенных в зоне работ по капитальному ремонту улиц;</w:t>
      </w:r>
    </w:p>
    <w:bookmarkEnd w:id="395"/>
    <w:bookmarkStart w:name="z39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bookmarkEnd w:id="396"/>
    <w:bookmarkStart w:name="z39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дорожным одеждам:</w:t>
      </w:r>
    </w:p>
    <w:bookmarkEnd w:id="397"/>
    <w:bookmarkStart w:name="z39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bookmarkEnd w:id="398"/>
    <w:bookmarkStart w:name="z39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bookmarkEnd w:id="399"/>
    <w:bookmarkStart w:name="z39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bookmarkEnd w:id="400"/>
    <w:bookmarkStart w:name="z40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bookmarkEnd w:id="401"/>
    <w:bookmarkStart w:name="z40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bookmarkEnd w:id="402"/>
    <w:bookmarkStart w:name="z40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улиц с добавлением новых материалов, улучшение проезжей части вяжущими материалами;</w:t>
      </w:r>
    </w:p>
    <w:bookmarkEnd w:id="403"/>
    <w:bookmarkStart w:name="z40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bookmarkEnd w:id="404"/>
    <w:bookmarkStart w:name="z40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ними.</w:t>
      </w:r>
    </w:p>
    <w:bookmarkEnd w:id="405"/>
    <w:bookmarkStart w:name="z40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искусственным сооружениям:</w:t>
      </w:r>
    </w:p>
    <w:bookmarkEnd w:id="406"/>
    <w:bookmarkStart w:name="z40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</w:p>
    <w:bookmarkEnd w:id="407"/>
    <w:bookmarkStart w:name="z40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</w:p>
    <w:bookmarkEnd w:id="408"/>
    <w:bookmarkStart w:name="z40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</w:p>
    <w:bookmarkEnd w:id="409"/>
    <w:bookmarkStart w:name="z40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</w:p>
    <w:bookmarkEnd w:id="410"/>
    <w:bookmarkStart w:name="z41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</w:p>
    <w:bookmarkEnd w:id="411"/>
    <w:bookmarkStart w:name="z41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</w:p>
    <w:bookmarkEnd w:id="412"/>
    <w:bookmarkStart w:name="z41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</w:p>
    <w:bookmarkEnd w:id="413"/>
    <w:bookmarkStart w:name="z41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</w:p>
    <w:bookmarkEnd w:id="414"/>
    <w:bookmarkStart w:name="z41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наплавных мостов, паромных переправ, железнодорожных переездов постоянными мостами и путепроводами;</w:t>
      </w:r>
    </w:p>
    <w:bookmarkEnd w:id="415"/>
    <w:bookmarkStart w:name="z41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</w:p>
    <w:bookmarkEnd w:id="416"/>
    <w:bookmarkStart w:name="z41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</w:p>
    <w:bookmarkEnd w:id="417"/>
    <w:bookmarkStart w:name="z41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</w:p>
    <w:bookmarkEnd w:id="418"/>
    <w:bookmarkStart w:name="z41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зданиям, подсобным сооружениям и производственным базам эксплуатационной службы:</w:t>
      </w:r>
    </w:p>
    <w:bookmarkEnd w:id="419"/>
    <w:bookmarkStart w:name="z41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</w:p>
    <w:bookmarkEnd w:id="420"/>
    <w:bookmarkStart w:name="z42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повреждений зданий, с заменой до 40% материалов стен и перекрытий, замена деревянных фундаментов на постоянные;</w:t>
      </w:r>
    </w:p>
    <w:bookmarkEnd w:id="421"/>
    <w:bookmarkStart w:name="z42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</w:p>
    <w:bookmarkEnd w:id="422"/>
    <w:bookmarkStart w:name="z42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25% стоимости зданий;</w:t>
      </w:r>
    </w:p>
    <w:bookmarkEnd w:id="423"/>
    <w:bookmarkStart w:name="z42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улиц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улиц,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10 % от общих средств, выделяемых на капитальный ремонт улиц на текущий год;</w:t>
      </w:r>
    </w:p>
    <w:bookmarkEnd w:id="424"/>
    <w:bookmarkStart w:name="z42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резервов грунта, месторождений местных каменных материалов и отходов промышленных предприятий (золы уноса, бокситовый шлам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</w:p>
    <w:bookmarkEnd w:id="425"/>
    <w:bookmarkStart w:name="z42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обстановке и обустройству дорог, объектам организации движения, связи и освещению дорог:</w:t>
      </w:r>
    </w:p>
    <w:bookmarkEnd w:id="426"/>
    <w:bookmarkStart w:name="z42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улиц или их отдельных участков;</w:t>
      </w:r>
    </w:p>
    <w:bookmarkEnd w:id="427"/>
    <w:bookmarkStart w:name="z42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</w:p>
    <w:bookmarkEnd w:id="428"/>
    <w:bookmarkStart w:name="z42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улиц, проходящих в пределах населенных пунктов;</w:t>
      </w:r>
    </w:p>
    <w:bookmarkEnd w:id="429"/>
    <w:bookmarkStart w:name="z42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bookmarkEnd w:id="430"/>
    <w:bookmarkStart w:name="z43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а также интеллектуальная транспортная система и монтажу соответствующего оборудования;</w:t>
      </w:r>
    </w:p>
    <w:bookmarkEnd w:id="431"/>
    <w:bookmarkStart w:name="z43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улиц в одном и в разных уровнях, а также отдельных переездов, съездов и виражей на всей улице или ее участках, подъездов к зданиям линейной дорожной службы и комплексам дорожного сервиса;</w:t>
      </w:r>
    </w:p>
    <w:bookmarkEnd w:id="432"/>
    <w:bookmarkStart w:name="z43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улиц, разрушенных стихийными бедствиями;</w:t>
      </w:r>
    </w:p>
    <w:bookmarkEnd w:id="433"/>
    <w:bookmarkStart w:name="z43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улиц, мостах и паромных переправах, сооружений дорожной линейной (телетайпной) или радиосвязи и других средств технологической связи;</w:t>
      </w:r>
    </w:p>
    <w:bookmarkEnd w:id="434"/>
    <w:bookmarkStart w:name="z43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улицы, ее отдельных элементов, сооружений и проходящих по ней транспортных потоков;</w:t>
      </w:r>
    </w:p>
    <w:bookmarkEnd w:id="435"/>
    <w:bookmarkStart w:name="z43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улицах населенного пункта, включая уширение полос в целях увеличения пропускной способности;</w:t>
      </w:r>
    </w:p>
    <w:bookmarkEnd w:id="436"/>
    <w:bookmarkStart w:name="z43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</w:p>
    <w:bookmarkEnd w:id="437"/>
    <w:bookmarkStart w:name="z43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bookmarkEnd w:id="438"/>
    <w:bookmarkStart w:name="z43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</w:p>
    <w:bookmarkEnd w:id="439"/>
    <w:bookmarkStart w:name="z43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с подключением к необходимым коммуникационным сетям.</w:t>
      </w:r>
    </w:p>
    <w:bookmarkEnd w:id="4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