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a37b" w14:textId="bcca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 образованием на 2016 - 2017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08 июля 2016 года № 215. Зарегистрировано Департаментом юстиции Мангистауской области от 03 августа 2016 года № 3110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образовательный заказ на подготовку специалистов с техническим и профессиональным образованием на 2016-2017 учебный год по дневной форме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 образовательный заказ на подготовку специалистов с техническим и профессиональным образованием на 2016-2017 учебный год по заочной форме обучения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финансов Мангистауской области" обеспечить финансирование Управления образования Мангистауской области – администратора программ в пределах плана финансирования, предусмотренного на подготовку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образования Мангистауской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обеспечить размещение государственного образовательного заказа на подготовку специалистов с техническим и профессиональным образованием на 2016-2017 учебный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официальное опубликование данного постановления в информационно – правовой системе "Әділет" и в средствах массовой информации, размещение на интернет –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"Управление экономики и бюджетного планирования Мангистауской области" предусмотреть финансирование государственного образовательного заказа по приему в учебные заведения технического и профессионального образования в 2016-2017 учебном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данного постановления возложить на заместителя акима области Нургазиеву Б.Г.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Управления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Тастемирова З.Ж.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 июля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Бектубаев Р.Ф.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 июля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координации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Калмуратова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 июля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индустриально-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Карасаев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 июля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предпринимательства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 торговли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Мустапаева В.Т.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 июля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финансов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Альбекова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 июля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Управления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Нарешова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08 июля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2016 года № 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 образованием на 2016-2017 учебный год по дневной форме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2"/>
        <w:gridCol w:w="4994"/>
        <w:gridCol w:w="1256"/>
        <w:gridCol w:w="944"/>
        <w:gridCol w:w="972"/>
        <w:gridCol w:w="12"/>
        <w:gridCol w:w="1650"/>
      </w:tblGrid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название профессий и специальностей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 Жанаозенский колледж сервиса и новых технологий"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050301 2 Слесарь-электрик по ремонту электрооборудования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Механообработка, контрольно-измерительные приборы и автоматика в промышленности: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 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Техническое обслуживание, ремонт и эксплуатация автомобильного транспорта: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Слесарь по ремонту 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обеспечение"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Техник по обслуживанию компьютерных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 2 Монтажник по монтажу стальных и железобетонных 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"Каракиянский профессиональный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1103000 Судостроение и техническое обслуживание судовых машин: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1103132 Слесарь-судоремонтник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 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120107 2 Слесарь по ремонту автомобилей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121103 2 Швея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121109 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"Актауский технологический колледж сервиса"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1013000 Механообработка, контрольно-измерительные приборы и автоматика в промышленности: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 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 Технология и организация производства продукции предприятий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122603 3 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программное обеспечение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Оператор электронно-вычислительных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130502 3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1307000 Эксплуатация линейных сооружений электросвязи и проводного вещания: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 2 Электромонтер линейных сооружений, связи и проводного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"Бейнеуский политехнический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Эксплуатация, ремонт и техническое обслуживание подвижного состава железных дорог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110803 2 Слесарь по ремонту вагонов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110806 2 Помощник машиниста тепловоза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програмное обспечение: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Техник по обслуживанию компьютерных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Монтаж и эксплуатация оборудования и систем газоснабжения: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 3 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"Специализированный 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111203 2 Слесарь-ремонтник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Техническая эксплуатация дорожно-строительных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 2 Машинист крана (крановщик)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"Мангистауский энергетический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Техническое обслуживание и ремонт оборудования предприятий нефтегазоперерабатывающей и химической промышленности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080801 2 Слесарь-ремонтник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 электрических станций и сетей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090101 2 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0902000 Электроснабжение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090201 2 Электромонтажник по распределительным устройствам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090203 3 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Теплоэнергетические установки тепловых электрических станций: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090601 2 Машинист-обходчик по котельному 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 3 Техник-энергетик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 2 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 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"Мангистауский политехнический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0807000 Техническое обслуживание и ремонт оборудования нефтяных и газовых промыслов: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080703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080703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Химическая технология и производство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081604 3 Техник-технолог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Технология машиностроения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 2 Слесарь-ремонтник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металлообработка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110911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110912 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111401 2 Сварщик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 програмное обспечение: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130404 3 Техник-программист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 2 Мастер строитель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Защита в чрезвычайных ситуациях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"Мангистауский колледж искусств"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Инструментальное исполнительство и музыкальное искусство эстрады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040401 3 Преподаватель детской музыкальной школы, концертмейстер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040402 3 Преподаватель детской музыкальной школы, артист (руководитель) оркестра, ансамбля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Преподаватель детской музыкальной школы, артист (руководитель) оркестра народных инструментов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Хоровое дирижирование: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 3 Преподаватель, хормейстер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Пение: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 Преподаватель детской музыкальной школы, артист академического пения, солист ансамбля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040702 3 Преподаватель детской музыкальной школы, артист народного пения с домброй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 Хореографическое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 Артист ансамбля танца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 Живопись, скульптура и графика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 Художник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казахский/ 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 Мангистауский 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120101 1 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"Жанаозенский колледж нефти и газа имени Оразмаганбета Турмаганбетулы"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0510000 Делопроизводство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 (по отраслям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051102 3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0701000 Геологическая съемка, поиск и разведка месторождений полезных ископаемых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070107 3 Техник-геолог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8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0801000 Бурение нефтяных и газовых скважин и технология буровых работ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080113 2 Мастер буровой установки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0809000 Эксплуатация нефтяных и газовых месторождений (по профилю):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080905 2 Оператор по добыче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Технология переработки нефти и газа: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081905 2 Лаборант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электрических станций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3Техник-электрик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 Техническая эксплуатация, обслуживание и ремонт электрического и электромеханического оборудования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091101 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Автоматизация и управление (по профилю):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130201 2 Слесарь по контрольно-измерительным приборам и автоматике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13020202 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130404 3 Техник-программист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ГКП на праве хозяйственного ведения "Мангистауский областной медицинский колледж"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030101 3 Фельдшер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030102 3 Акушер (-ка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030204 3 Специализированная медсестра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"Мангистауский гуманитарный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Учитель иностранного языка начального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010504 3 Учитель самопознания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 3 Учитель математики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"Бейнеуский гуманитарно-экономический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0102000 Организация воспитательной работы (по уровням):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010202 3 Педагог организатор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Физическая культура и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Учитель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 Основное среднее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011106 3 Учитель математики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"Мангистауский колледж туризма"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050705 3 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 050801 2 Повар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 2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051101 2 Инструктор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Переводческое дело (по 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 3 Гид-переводчик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ГККП "Тупкараганский гуманитарно-технический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1201000 Техническое обслуживание, ремонт и эксплуатация автомобильного транспорта: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Техник-строитель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"Жанаозенский политехнический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0104000 Профессиональное обучение (по отраслям):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 3 Мастер производственного обучения, техник – технолог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0501000 Социальная работа: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050101 3 Специалист по социальной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050601 2 Парикмахер-модельер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050606 3 Художник - модельер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1108000 Эксплуатация, ремонт и техническое обслуживание подвижного состава железных дорог (по видам):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 3 Техник-электромеханик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 - 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1211000 Швейное производство и моделирование одежды: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121107 2 Модельер-закройщик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121108 3 Модельер-конструктор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1226000 Технология и организация производства продукции предприятий питания: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122604 3 Техник-технолог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6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1405000 Монтаж и эксплуатация оборудования и систем газоснабжения: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140504 3 Техник по эксплуатации оборудования газовых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1418000 Архитектура: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141803 3 Техник-проектировщик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"Актауский транспортный колледж Казахской академии транспорта 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коммуникаций имени М. Тынышпаева"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Организация перевозок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120304 1 Составитель поездов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120309 3 Техник организатор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 Организация дорожного движения: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120602 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 Автоматика, телемеханика и управление движением на железнодорожном транспорте: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 3 Электромеханик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 Строительство железных дорог, путь и путевое хозяйство: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140905 3 Техник – путеец -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"Колледж "Кайнар"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0104000 Профессиональное обучение (по отраслям):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010402 3 Мастер производственного обучения, техник (всех наименований)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Начальное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 3 Учитель информатики начального образпвания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0504000 Оценка: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0514013 Техник,мценщик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 Информационные системы (по областям применения: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130501 1 Дизайнер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130503 3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 Радиоэлектроника и связь (поဠвидам):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130602 Электромонтер 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130609 3 Техник по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"Колледж педагогики и отраслевых технологий "Каспий"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0105000 Начальное образование: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010501 3 Учитель начального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010504 3 Учитель самопознания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Организация обслуживания гостиничных хозяйств: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050704 2 Помощник администратора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"Прикаспийский колледж "Болашак"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140124 2 Мастер строитель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Учреждение "Актауский учетно-технологический колледж"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 Менеджмент (по отраслям и областям применения):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051501 3 Менеджер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1119000 Холодильно-компрессорные машины и установки: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 2 Мастер по ремонту оборудования (в промышленности)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22.Учреждение "Медицинский колледж в городе Актау"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030101 3 Фельдшер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23.ТОО "Колледж "Меирбике"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Лечебное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030101 3 Фельдшер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Сестринское дело: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Медицинская сестра общей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ГКП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государственное коммунальное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ГККП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ТОО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июля 2016 года № 215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 с техническим и профессиональным образованием на 2016-2017 учебный год  по заочной форме обучения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0"/>
        <w:gridCol w:w="4152"/>
        <w:gridCol w:w="1166"/>
        <w:gridCol w:w="1376"/>
        <w:gridCol w:w="374"/>
        <w:gridCol w:w="2422"/>
      </w:tblGrid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и название профессий и специальностей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учащихся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Базовое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 обучения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обучения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ТОО "Колледж педагогики и отраслевых технологий "Каспий"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Дошкольное воспитание и обучение: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Воспитатель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10 мес.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ГККП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государственное коммунальное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ТОО </w:t>
      </w:r>
      <w:r>
        <w:rPr>
          <w:rFonts w:ascii="Times New Roman"/>
          <w:b w:val="false"/>
          <w:i w:val="false"/>
          <w:color w:val="000000"/>
          <w:sz w:val="28"/>
        </w:rPr>
        <w:t>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