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5cb6fd" w14:textId="f5cb6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открытых данных, размещаемых на интернет-портале открытых данных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Мангистауской области от 08 июля 2016 года № 207. Зарегистрировано Департаментом юстиции Мангистауской области 16 августа 2016 года № 3128. Утратило силу постановлением акимата Мангистауской области от 4 октября 2021 года № 237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Мангистауской области от 04.10.2021 </w:t>
      </w:r>
      <w:r>
        <w:rPr>
          <w:rFonts w:ascii="Times New Roman"/>
          <w:b w:val="false"/>
          <w:i w:val="false"/>
          <w:color w:val="ff0000"/>
          <w:sz w:val="28"/>
        </w:rPr>
        <w:t>№ 237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24 ноября 2015 года "Об информатизации" и со </w:t>
      </w:r>
      <w:r>
        <w:rPr>
          <w:rFonts w:ascii="Times New Roman"/>
          <w:b w:val="false"/>
          <w:i w:val="false"/>
          <w:color w:val="000000"/>
          <w:sz w:val="28"/>
        </w:rPr>
        <w:t>статьей 37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акимат области ПОСТАНОВЛЯЕТ: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открытых данных, размещаемых на интернет портале открытых данных.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2.Акимам городов и районов, руководителям областных управлений обеспечить своевременное и качественное размещение открытых данных.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Государственному учреждению "Аппарат акима Мангистауской области" (Рзаханов А.К.) обеспечить официальное опубликование данного постановления в информационно-правовой системе "Әділет" и в средствах массовой информации, размещение на интернет-ресурсе акимата Мангистауской области. 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руководителя аппарата акима области Рзаханова А.К.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А.Айдарбаев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информации и коммуникаций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Д. Абаев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"5" июля 2016 года</w:t>
      </w: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руководитель государственного учреждения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"Департамент по защите прав потребителей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Мангистауской области"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Кадыр М.Ж.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"8" 07 2016 года</w:t>
      </w: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руководитель государственного учреждения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"Департамент статистики по Мангистауской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Шакабаева Ш.Р.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"8" 07 2016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Утверждено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Мангистауской области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"8" июля 2016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открытых данных Мангистауской области, размещаемых на интернет-портале открытых данных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Перечень - в редакции постановления акимата Мангистауской области от 27.12.2019 </w:t>
      </w:r>
      <w:r>
        <w:rPr>
          <w:rFonts w:ascii="Times New Roman"/>
          <w:b w:val="false"/>
          <w:i w:val="false"/>
          <w:color w:val="ff0000"/>
          <w:sz w:val="28"/>
        </w:rPr>
        <w:t>№ 295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4"/>
        <w:gridCol w:w="6115"/>
        <w:gridCol w:w="649"/>
        <w:gridCol w:w="1238"/>
        <w:gridCol w:w="1041"/>
        <w:gridCol w:w="2413"/>
      </w:tblGrid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набора открытых данных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актуализации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предоставле ния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 (через АРМ интернет-портала открытых данных)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государственном органе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учреждения МИО по Мангистауской области: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МИО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МИО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месторасположения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месторасположения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геопозиция;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 работы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 работы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контактные телефоны;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телефона горячей линии;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личного приема руководителем;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ФИО, контактные телефоны, адрес электронной почты ответственных за организацию личного приема граждан;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официальный интернет-ресурс учреждения;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контактные данные ответственного лица за консультирование по кадровым вопросам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необходимости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15 числу месяца следующему за отчетным периодом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АРМ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Мангистауской области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Структурные подразделения МИО по Мангистауской области: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структурного подразделения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структурного подразделения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ФИО руководителя структурного подразделения;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месторасположения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месторасположения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геопозиция;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контактные телефоны;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электронной почты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необходимости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15 числу месяца следующему за отчетным периодом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АРМ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Мангистауской области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Структурные подразделения аппарата акима города Актау: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структурного подразделения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структурного подразделения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ФИО руководителя структурного подразделения;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месторасположения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месторасположения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геопозиция;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контактные телефоны;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электронной почты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необходимости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15 числу месяца следующему за отчетным периодом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Актау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Структурные подразделения аппарата акима города Жанаозен: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структурного подразделения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структурного подразделения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ФИО руководителя структурного подразделения;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месторасположения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месторасположения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геопозиция;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контактные телефоны;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электронной почты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необходимости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15 числу месяца следующему за отчетным периодом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Жанаозен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Структурные подразделения аппарата акима Бейнеуского района: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структурного подразделения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структурного подразделения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ФИО руководителя структурного подразделения;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месторасположения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месторасположения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геопозиция;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контактные телефоны;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электронной почты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необходимости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15 числу месяца следующему за отчетным периодом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Бейнеуского района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Структурные подразделения аппарата акима Каракиянского района: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структурного подразделения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структурного подразделения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ФИО руководителя структурного подразделения;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месторасположения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месторасположения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геопозиция;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контактные телефоны;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электронной почты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необходимости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15 числу месяца следующему за отчетным периодом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Каракиянского района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Структурные подразделения аппарата акима Мангистауского района: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структурного подразделения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структурного подразделения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ФИО руководителя структурного подразделения;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месторасположения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месторасположения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геопозиция;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контактные телефоны;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электронной почты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необходимости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15 числу месяца следующему за отчетным периодом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Мангистауского района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Структурные подразделения аппарата акима Тупкараганского района: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структурного подразделения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структурного подразделения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ФИО руководителя структурного подразделения;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месторасположения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месторасположения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геопозиция;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контактные телефоны;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электронной почты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необходимости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15 числу месяца следующему за отчетным периодом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Тупкараганского района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Структурные подразделения аппарата акима Мунайлинского района: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структурного подразделения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структурного подразделения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ФИО руководителя структурного подразделения;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месторасположения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месторасположения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геопозиция;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контактные телефоны;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электронной почты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необходимости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15 числу месяца следующему за отчетным периодом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Мунайлинского района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Подведомственные учреждения МИО по Мангистауской области: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подведомственного учреждения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подведомственного учреждения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ФИО руководителя подведомственного учреждения;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месторасположения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месторасположения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геопозиция;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контактные телефоны;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электронной почты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необходимости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15 числу месяца следующему за отчетным периодом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АРМ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Мангистауской области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услуги, оказываемые МИО по Мангистауской области: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государственной услуги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государственной услуги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 государственной услуги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 государственной услуги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получатели государственных услуг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получатели государственных услуг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оказания государственной услуги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оказания государственной услуги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услугодателя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услугодателя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государственной услуги;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государственной услуги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необходимости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15 числу месяца следующему за отчетным периодом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АРМ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Мангистауской области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Лицензии и разрешительные документы, выдаваемые МИО по Мангистауской области: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государственного учреждения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государственного учреждения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месторасположения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месторасположения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геопозиция;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разрешительного документа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разрешительного документа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выдачи разрешительных документов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выдачи разрешительных документов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 работы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 работы на русском языке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необходимости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15 числу месяца следующему за отчетным периодом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АРМ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Мангистауской области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Сведения о вакансиях МИО по Мангистауской области: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должности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должности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кандидатам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кандидатам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необходимые документы;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опыт работы;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контактный телефон;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сотрудник за консультирование по кадровым вопросам;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публикации вакансии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необходимости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15 числу месяца следующему за отчетным периодом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АРМ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Мангистауской области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приема физических и юридических лиц руководством МИО по Мангистауской области: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государственного учреждения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государственного учреждения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ФИО лица, проводящего прием физических лиц и представителей юридических лиц;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 лица, проводящего прием физических лиц и представителей юридических лиц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 лица, проводящего прием физических лиц и представителей юридических лиц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 время приема физических лиц и представителей юридических лиц;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месторасположения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месторасположения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геопозиция;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контактные телефоны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15 числу месяца следующему за отчетным периодом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АРМ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Мангистауской области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приема физических и юридических лиц аппарата акима города Актау: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государственного учреждения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государственного учреждения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ФИО лица, проводящего прием физических лиц и представителей юридических лиц;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 лица, проводящего прием физических лиц и представителей юридических лиц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 лица, проводящего прием физических лиц и представителей юридических лиц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 время приема физических лиц и представителей юридических лиц;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месторасположения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месторасположения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геопозиция;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контактные телефоны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15 числу месяца следующему за отчетным периодом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АРМ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Актау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приема физических и юридических лиц аппарата акима города Жанаозен: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государственного учреждения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государственного учреждения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ФИО лица, проводящего прием физических лиц и представителей юридических лиц;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 лица, проводящего прием физических лиц и представителей юридических лиц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 лица, проводящего прием физических лиц и представителей юридических лиц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 время приема физических лиц и представителей юридических лиц;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месторасположения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месторасположения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геопозиция;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контактные телефоны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15 числу месяца следующему за отчетным периодом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АРМ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Жанаозен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приема физических и юридических лиц аппарата акима Бейнеуского района: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государственного учреждения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государственного учреждения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ФИО лица, проводящего прием физических лиц и представителей юридических лиц;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 лица, проводящего прием физических лиц и представителей юридических лиц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 лица, проводящего прием физических лиц и представителей юридических лиц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 время приема физических лиц и представителей юридических лиц;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месторасположения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месторасположения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геопозиция;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контактные телефоны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15 числу месяца следующему за отчетным периодом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Бейнеуского района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приема физических и юридических лиц аппарата акима Каракиянского района: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государственного учреждения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государственного учреждения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ФИО лица, проводящего прием физических лиц и представителей юридических лиц;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 лица, проводящего прием физических лиц и представителей юридических лиц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 лица, проводящего прием физических лиц и представителей юридических лиц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 время приема физических лиц и представителей юридических лиц;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месторасположения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месторасположения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геопозиция;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контактные телефоны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15 числу месяца следующему за отчетным периодом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Каракиянского района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приема физических и юридических лиц аппарата акима Мангистауского района: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государственного учреждения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государственного учреждения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ФИО лица, проводящего прием физических лиц и представителей юридических лиц;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 лица, проводящего прием физических лиц и представителей юридических лиц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 лица, проводящего прием физических лиц и представителей юридических лиц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 время приема физических лиц и представителей юридических лиц;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месторасположения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месторасположения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геопозиция;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контактные телефоны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15 числу месяца следующему за отчетным периодом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Мангистауского района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приема физических и юридических лиц аппарата акима Тупкараганского района: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государственного учреждения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государственного учреждения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ФИО лица, проводящего прием физических лиц и представителей юридических лиц;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 лица, проводящего прием физических лиц и представителей юридических лиц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 лица, проводящего прием физических лиц и представителей юридических лиц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 время приема физических лиц и представителей юридических лиц;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месторасположения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месторасположения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геопозиция;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контактные телефоны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15 числу месяца следующему за отчетным периодом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Тупкараганского района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приема физических и юридических лиц аппарата акима Мунайлинского района: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государственного учреждения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государственного учреждения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ФИО лица, проводящего прием физических лиц и представителей юридических лиц;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 лица, проводящего прием физических лиц и представителей юридических лиц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 лица, проводящего прием физических лиц и представителей юридических лиц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 время приема физических лиц и представителей юридических лиц;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месторасположения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месторасположения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геопозиция;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контактные телефоны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15 числу месяца следующему за отчетным периодом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Мунайлинского района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Статистические данные по обращениям граждан, поступающим на имя акима Мангистауской области: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принятых на прием граждан акимом;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принятых на прием граждан руководством акимата;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поступивших обращений;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обращений от юридических лиц;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жалоб;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заявлений;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вопросов/запросов;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предложений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15 числу месяца следующему за отчетным периодом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Мангистауской области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Статистические данные по обращениям граждан, поступающим на имя акима города Актау: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принятых на прием граждан акимом;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принятых на прием граждан руководством акимата;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поступивших обращений;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обращений от юридических лиц;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жалоб;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заявлений;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вопросов/запросов;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предложений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15 числу месяца следующему за отчетным периодом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АРМ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Актау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Статистические данные по обращениям граждан, поступающим на имя акима города Жанаозен: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принятых на прием граждан акимом;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принятых на прием граждан руководством акимата;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поступивших обращений;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обращений от юридических лиц;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жалоб;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заявлений;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вопросов/запросов;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предложений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15 числу месяца следующему за отчетным периодом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Жанаозен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Статистические данные по обращениям граждан, поступающим на имя акима Бейнеуского района: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принятых на прием граждан акимом;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принятых на прием граждан руководством акимата;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поступивших обращений;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обращений от юридических лиц;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жалоб;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заявлений;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вопросов/запросов;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предложений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15 числу месяца следующему за отчетным периодом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АРМ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Бейнеуского района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Статистические данные по обращениям граждан, поступающим на имя акима Каракиянского района: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принятых на прием граждан акимом;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принятых на прием граждан руководством акимата;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поступивших обращений;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обращений от юридических лиц;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жалоб;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заявлений;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вопросов/запросов;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предложений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15 числу месяца следующему за отчетным периодом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Каракиянского района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Статистические данные по обращениям граждан, поступающим на имя акима Мангистауского района: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принятых на прием граждан акимом;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принятых на прием граждан руководством акимата;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поступивших обращений;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обращений от юридических лиц;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жалоб;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заявлений;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вопросов/запросов;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предложений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15 числу месяца следующему за отчетным периодом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Мангистауского района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Статистические данные по обращениям граждан, поступающим на имя акима Тупкараганского района: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принятых на прием граждан акимом;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принятых на прием граждан руководством акимата;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поступивших обращений;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обращений от юридических лиц;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жалоб;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заявлений;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вопросов/запросов;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предложений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15 числу месяца следующему за отчетным периодом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Тупкараганского района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Статистические данные по обращениям граждан, поступающим на имя акима Мунайлинского района: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принятых на прием граждан акимом;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принятых на прием граждан руководством акимата;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поступивших обращений;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обращений от юридических лиц;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жалоб;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заявлений;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вопросов/запросов;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предложений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15 числу месяца следующему за отчетным периодом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Мунайлинского района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 о сотрудничестве, заключенных МИО по Мангистауской области: название страны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страны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документа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документа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подписания;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действия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15 числу месяца следующему за отчетным периодом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Мангистауской области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отчетных встреч акима Мангистауской области с населением: ФИО лица, проводящего отчетную встречу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ФИО лица, проводящего отчетную встречу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 лица, проводящего отчетную встречу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 лица, проводящего отчетную встречу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 время проведения отчетной встречи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 время проведения отчетной встречи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месторасположение специальных ящиков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месторасположение специальных ящиков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электронной почты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15 числу месяца следующему за отчетным периодом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Мангистауской области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отчетных встреч акима города Актау с населением: ФИО лица, проводящего отчетную встречу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ФИО лица, проводящего отчетную встречу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 лица, проводящего отчетную встречу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 лица, проводящего отчетную встречу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 время проведения отчетной встречи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 время проведения отчетной встречи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месторасположение специальных ящиков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месторасположение специальных ящиков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электронной почты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15 числу месяца следующему за отчетным периодом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Актау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отчетных встреч акима города Жанаозен с населением: ФИО лица, проводящего отчетную встречу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ФИО лица, проводящего отчетную встречу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 лица, проводящего отчетную встречу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 лица, проводящего отчетную встречу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 время проведения отчетной встречи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 время проведения отчетной встречи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месторасположение специальных ящиков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месторасположение специальных ящиков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электронной почты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15 числу месяца следующему за отчетным периодом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Жанаозен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отчетных встреч акима Бейнеуского района с населением: ФИО лица, проводящего отчетную встречу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ФИО лица, проводящего отчетную встречу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 лица, проводящего отчетную встречу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 лица, проводящего отчетную встречу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 время проведения отчетной встречи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 время проведения отчетной встречи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месторасположение специальных ящиков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месторасположение специальных ящиков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электронной почты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15 числу месяца следующему за отчетным периодом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Бейнеуского района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отчетных встреч акима Каракиянского района с населением: ФИО лица, проводящего отчетную встречу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ФИО лица, проводящего отчетную встречу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 лица, проводящего отчетную встречу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 лица, проводящего отчетную встречу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 время проведения отчетной встречи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 время проведения отчетной встречи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месторасположение специальных ящиков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месторасположение специальных ящиков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электронной почты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15 числу месяца следующему за отчетным периодом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Каракиянского района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отчетных встреч акима Мангистауского района с населением: ФИО лица, проводящего отчетную встречу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ФИО лица, проводящего отчетную встречу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 лица, проводящего отчетную встречу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 лица, проводящего отчетную встречу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 время проведения отчетной встречи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 время проведения отчетной встречи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месторасположение специальных ящиков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месторасположение специальных ящиков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электронной почты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15 числу месяца следующему за отчетным периодом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Мангистауского района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отчетных встреч акима Тупкараганского района с населением: ФИО лица, проводящего отчетную встречу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ФИО лица, проводящего отчетную встречу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 лица, проводящего отчетную встречу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 лица, проводящего отчетную встречу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 время проведения отчетной встречи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 время проведения отчетной встречи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месторасположение специальных ящиков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месторасположение специальных ящиков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электронной почты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15 числу месяца следующему за отчетным периодом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Тупкараганского района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отчетных встреч акима Мунайлинского района с населением: ФИО лица, проводящего отчетную встречу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ФИО лица, проводящего отчетную встречу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 лица, проводящего отчетную встречу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 лица, проводящего отчетную встречу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 время проведения отчетной встречи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 время проведения отчетной встречи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месторасположение специальных ящиков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месторасположение специальных ящиков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электронной почты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15 числу месяца следующему за отчетным периодом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Мунайлинского района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Улицы города Актау: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улицы на казахском языке; наименование улицы на русском языке; количество домов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15 числу месяца следующему за отчетным периодом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Актау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Улицы города Жанаозен: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улицы на казахском языке; наименование улицы на русском языке; количество домов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15 числу месяца следующему за отчетным периодом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Жанаозен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Улицы населенных пунктов Бейнеуского района: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улицы на казахском языке; наименование улицы на русском языке; количество домов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15 числу месяца следующему за отчетным периодом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Бейнеуского района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Улицы населенных пунктов Каракиянского района: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улицы на казахском языке; наименование улицы на русском языке; количество домов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15 числу месяца следующему за отчетным периодом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Каракиянского района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Улицы населенных пунктов Мангистауского района: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улицы на казахском языке; наименование улицы на русском языке; количество домов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15 числу месяца следующему за отчетным периодом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Мангистауского района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Улицы населенных пунктов Тупкараганского района: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улицы на казахском языке; наименование улицы на русском языке; количество домов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15 числу месяца следующему за отчетным периодом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Тупкараганского района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Улицы населенных пунктов Мунайлинского района: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улицы на казахском языке; наименование улицы на русском языке; количество домов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15 числу месяца следующему за отчетным периодом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Мунайлинского района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Коммуникация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Объекты энергоснабжения Мангистауской области: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объекта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объекта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ФИО руководителя;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 работы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 работы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месторасположения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месторасположения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геопозиция;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официальный сайт;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электронной почты;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услуг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услуг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контактные телефоны по работе с клиентами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два раза в год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15 числу месяца следующему за отчетным периодом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"Управление энергетики и жилищно-коммунального хозяйства Мангистауской области"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 газоснабжения Мангистауской области: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объекта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объекта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ФИО руководителя;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 работы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 работы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месторасположения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месторасположения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геопозиция;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официальный сайт;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электронной почты;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услуг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услуг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контактные телефоны по работе с клиентами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два раза в год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15 числу месяца следующему за отчетным периодом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"Управление энергетики и жилищно-коммунального хозяйства Мангистауской области"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 водоснабжения Мангистауской области: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объекта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объекта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ФИО руководителя;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 работы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 работы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месторасположения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месторасположения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геопозиция;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официальный сайт;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электронной почты;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услуг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услуг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контактные телефоны по работе с клиентами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два раза в год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15 числу месяца следующему за отчетным периодом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"Управление энергетики и жилищно-коммунального хозяйства Мангистауской области"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 водоотведения Мангистауской области: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объекта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объекта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ФИО руководителя;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 работы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 работы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месторасположения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месторасположения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геопозиция;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официальный сайт;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электронной почты;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услуг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услуг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контактные телефоны по работе с клиентами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два раза в год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15 числу месяца следующему за отчетным периодом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"Управление энергетики и жилищно-коммунального хозяйства Мангистауской области"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Объекты вывоза мусора Мангистауской области: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объекта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объекта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ФИО руководителя;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 работы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 работы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месторасположения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месторасположения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геопозиция;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официальный сайт;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электронной почты;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услуг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услуг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контактные телефоны по работе с клиентами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два раза в год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15 числу месяца следующему за отчетным периодом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"Управление энергетики и жилищно-коммунального хозяйства Мангистауской области"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Кооперативы собственников квартир по Мангистауской области: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кооператива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кооператива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дома, входящие в состав КСК;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привязка к жилым/нежилым домам;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ФИО председателя;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месторасположения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месторасположения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геопозиция;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 работы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 работы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контактные телефоны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два раза в год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15 числу месяца следующему за отчетным периодом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"Управление энергетики и жилищно-коммунального хозяйства Мангистауской области"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Тарифы на природный газ по Мангистауской области: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субъекта (физическое или юридическое лицо)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субъекта (физическое или юридическое лицо)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услуг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услуг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утвержденный тариф с НДС;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утвержденный тариф без НДС;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15 числу месяца следующему за отчетным периодом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"Управление энергетики и жилищно-коммунального хозяйства Мангистауской области"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Тарифы на электроснабжение по Мангистауской области: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субъекта (физическое или юридическое лицо)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субъекта (физическое или юридическое лицо)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услуг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услуг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утвержденный тариф с НДС;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утвержденный тариф без НДС;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15 числу месяца следующему за отчетным периодом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"Управление энергетики и жилищно-коммунального хозяйства Мангистауской области"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Тарифы на теплоснабжение по Мангистауской области: населенный пункт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субъекта (физическое или юридическое лицо)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субъекта (физическое или юридическое лицо)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услуг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услуг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утвержденный тариф с НДС;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утвержденный тариф без НДС;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15 числу месяца следующему за отчетным периодом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"Управление энергетики и жилищно-коммунального хозяйства Мангистауской области"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Тарифы на водоснабжение и водоотведение по Мангистауской области: населенный пункт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субъекта (физическое или юридическое лицо)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субъекта (физическое или юридическое лицо)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услуг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услуг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утвержденный тариф с НДС;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утвержденный тариф без НДС;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15 числу месяца следующему за отчетным периодом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"Управление энергетики и жилищно-коммунального хозяйства Мангистауской области"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Тарифы на вывоз мусора по Мангистауской области: населенный пункт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субъекта (физическое или юридическое лицо)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субъекта (физическое или юридическое лицо)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услуг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услуг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утвержденный тариф с НДС;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утвержденный тариф без НДС;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15 числу месяца следующему за отчетным периодом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"Управление энергетики и жилищно-коммунального хозяйства Мангистауской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Автопарки Мангистауской области: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учреждения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учреждения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месторасположения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месторасположения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геопозиция;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контактные телефоны;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электронной почты;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 работы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 работы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ФИО руководителя;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услуг, оказываемых физическим и юридическим лицам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услуг, оказываемых физическим и юридическим лицам на русском языке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15 числу месяца следующему за отчетным периодом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"Управление пассажирского транспорта и автомобильных дорог Мангистауской области"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Автовокзалы, автостанции и пункты обслуживания пассажиров Мангистауской области: наименование района/города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района/города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учреждения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учреждения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месторасположения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месторасположения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геопозиция;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контактные телефоны;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электронной почты;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 работы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 работы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ФИО руководителя;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услуг оказываемых физическим и юридическим лицам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услуг оказываемых физическим и юридическим лицам на русском языке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15 числу месяца следующему за отчетным периодом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"Управление пассажирского транспорта и автомобильных дорог Мангистауской области"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Железнодорожные вокзалы Мангистауской области: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учреждения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учреждения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месторасположения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месторасположения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геопозиция;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контактные телефоны;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электронной почты;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 работы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 работы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ФИО руководителя;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услуг оказываемых физическим и юридическим лицам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услуг оказываемых физическим и юридическим лицам на русском языке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15 числу месяца следующему за отчетным периодом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"Управление пассажирского транспорта и автомобильных дорог Мангистауской области"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Аэропорты Мангистауской области: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регион на казахском языке;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месторасположения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месторасположения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геопозиция;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контактные телефоны;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электронной почты;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 работы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 работы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ФИО руководителя;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услуг оказываемых физическим и юридическим лицам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услуг оказываемых физическим и юридическим лицам на русском языке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15 числу месяца следующему за отчетным периодом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"Управление пассажирского транспорта и автомобильных дорог Мангистауской области"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Междугородние и городские автобусные маршруты Мангистауской области: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маршрута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маршрута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прямое направление;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обратное направление;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время прибытия;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время отправки;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расписание движения;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протяженность маршрута;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обслуживания маршрута;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транспортных компаний;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тариф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полугодие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15 числу месяца следующему за отчетным периодом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"Управление пассажирского транспорта и автомобильных дорог Мангистауской области"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Маршруты железнодорожного транспорта Мангистауской области: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маршрута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маршрута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прямое направление;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обратное направление;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время прибытия;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время отправки;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расписание движения;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протяженность маршрута;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обслуживания маршрута;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транспортных компаний;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тариф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15 числу месяца следующему за отчетным периодом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"Управление пассажирского транспорта и автомобильных дорог Мангистауской области"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Маршруты авиатранспорта Мангистауской области: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маршрута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маршрута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прямое направление;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обратное направление;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время прибытия;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время отправки;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расписание движения;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протяженность маршрута;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обслуживания маршрута;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наименование транспортных компаний;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тариф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15 числу месяца следующему за отчетным периодом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"Управление пассажирского транспорта и автомобильных дорог Мангистауской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Дороги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Автомобильные заправочные станции Мангистауской области: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 объекта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объекта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адрес месторасположения на казахском языке;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месторасположения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геопозиция;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ФИО руководителя;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контактный телефон;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 работы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 работы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услуг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услуг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тарифы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полугодие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15 числу месяца следующему за отчетным периодом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"Управление предпринимательства и торговли Мангистауской области"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Автомобильные газозаправочные станции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Мангистауской области: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месторасположение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месторасположение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геопозиция;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ФИО руководителя;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контактный телефон;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 работы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 работы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услуг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услуг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тарифы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полугодие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15 числу месяца следующему за отчетным периодом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"Управление энергетики и жилищно-коммунального хозяйства Мангистауской области"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 строительства дорог Мангистауской области: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 объекта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объекта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месторасположение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месторасположение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геопозиция;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генеральный проектировщик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генеральный проектировщик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проекта;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генеральный подрядчик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генеральный подрядчик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протяженность;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реализации;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надзорная организация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надзорная организация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контактные телефоны по работе с населением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два раза в год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15 числу месяца следующему за отчетным периодом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"Управление пассажирского транспорта и автомобильных дорог Мангистауской области"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 ремонта дорог Мангистауской области: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объекта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объекта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месторасположение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месторасположение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геопозиция;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ремонта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ремонта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генеральный подрядчик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генеральный подрядчик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реализации;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надзорная организация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надзорная организация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работ;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единицы измерения;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выделенная сумма;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контактные телефоны по работе с населением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два раза в год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15 числу месяца следующему за отчетным периодом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"Управление пассажирского транспорта и автомобильных дорог Мангистауской области"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 благоустройства дорог Мангистауской области: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объекта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объекта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месторасположение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месторасположение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геопозиция;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ремонта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ремонта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генеральный подрядчик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генеральный подрядчик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реализации;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надзорная организация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надзорная организация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работ;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единицы измерения;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выделенная сумма;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контактные телефоны по работе с населением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два раза в год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15 числу месяца следующему за отчетным периодом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"Управление пассажирского транспорта и автомобильных дорог Мангистауской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Дома престарелых (Дома-интернаты для престарелых и инвалидов общего типа) Мангистауской области: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учреждения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учреждения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ФИО руководителя;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услуг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услуг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плановые койки-места;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 работы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 работы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официальный интернет-ресурс;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контактный телефон;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телефона горячей линии;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электронной почты;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месторасположения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месторасположения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геопозиция;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расчетный счет;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15 числу месяца следующему за отчетным периодом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"Управление координации занятости и социальных программ Мангистауской области"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Дома инвалидов (Центры социального обслуживания) Мангистауской области: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учреждения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учреждения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ФИО руководителя;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услуг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услуг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плановые койко-места;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 работы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 работы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официальный интернет-ресурс;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контактный телефон;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электронной почты;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месторасположения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месторасположения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геопозиция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15 числу месяца следующему за отчетным периодом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"Управление координации занятости и социальных программ Мангистауской области"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дома Мангистауской области: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ФИО руководителя;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услуг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услуг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 работы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 работы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официальный интернет-ресурс;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контактный телефон;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электронной почты;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месторасположения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месторасположения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геопозиция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15 числу месяца следующему за отчетным периодом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"Управление образования Мангистауской области"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Статистика по получателям адресной социальной помощи по Мангистауской области: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районов/городов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районов/городов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семей;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человек;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назначенная сумма (тысяч тенге)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15 числу месяца следующему за отчетным периодом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"Управление координации занятости и социальных программ Мангистауской области"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Статистика по получателям жилищной помощи по Мангистауской области: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районов/городов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районов/городов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семей;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человек;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назначенная сумма (тысяч тенге)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15 числу месяца следующему за отчетным периодом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"Управление координации занятости и социальных программ Мангистауской области"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Статистика по получателям возмещения затрат на обучение на дому детей инвалидов по Мангистауской области: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районов/городов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районов/городов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семей;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человек;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назначенная сумма (тысяч тенге)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15 числу месяца следующему за отчетным периодом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"Управление координации занятости и социальных программ Мангистауской области"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граждан города Актау, состоящих на учете нуждающихся в жилье: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очередности;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ФИО заявителя;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рождения;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членов семьи;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постановки на учет; категория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15 числу месяца следующему за отчетным периодом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Актау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граждан города Жанаозен, состоящих на учете нуждающихся в жилье: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очередности;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ФИО заявителя;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рождения;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членов семьи;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постановки на учет; категория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15 числу месяца следующему за отчетным периодом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Жанаозен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Список граждан Бейнеуского района, состоящих на учете нуждающихся в жилье: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очередности;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ФИО заявителя;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рождения;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членов семьи;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постановки на учет; категория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15 числу месяца следующему за отчетным периодом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Бейнеуского района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Список граждан Каракиянского района, состоящих на учете нуждающихся в жилье: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очередности;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ФИО заявителя;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рождения;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членов семьи;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постановки на учет; категория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15 числу месяца следующему за отчетным периодом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Каракиянского района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Список граждан Мангистауского района, состоящих на учете нуждающихся в жилье: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очередности;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ФИО заявителя;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рождения;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членов семьи;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постановки на учет; категория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15 числу месяца следующему за отчетным периодом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Мангистауского района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Список граждан Тупкараганского района, состоящих на учете нуждающихся в жилье: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очередности;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ФИО заявителя;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рождения;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членов семьи;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постановки на учет; категория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15 числу месяца следующему за отчетным периодом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Тупкараганского района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Список граждан Мунайлинского района, состоящих на учете нуждающихся в жилье: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очередности;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ФИО заявителя;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рождения;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членов семьи;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постановки на учет; категория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15 числу месяца следующему за отчетным периодом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Мунайлинского района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граждан города Актау, состоящих на учете нуждающихся в жилье из коммунального жилищного фонда, очередность которых перенесена с момента появления оснований: номер очередности;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ФИО заявителя;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рождения;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членов семьи;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постановки на учет;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недвижимость;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переноса очередности;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15 числу месяца следующему за отчетным периодом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АРМ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Актау 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граждан города Жанаозен, состоящих на учете нуждающихся в жилье из коммунального жилищного фонда, очередность которых перенесена с момента появления оснований: номер очередности;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ФИО заявителя;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рождения;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членов семьи;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постановки на учет;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недвижимость;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переноса очередности;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15 числу месяца следующему за отчетным периодом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АРМ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Жанаозен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граждан Бейнеуского района, состоящих на учете нуждающихся в жилье из коммунального жилищного фонда, очередность которых перенесена с момента появления оснований: номер очередности;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ФИО заявителя;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рождения;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членов семьи;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постановки на учет;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недвижимость;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переноса очередности;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15 числу месяца следующему за отчетным периодом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Бейнеуского района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граждан Каракиянского района, состоящих на учете нуждающихся в жилье из коммунального жилищного фонда, очередность которых перенесена с момента появления оснований: номер очередности;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ФИО заявителя;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рождения;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членов семьи;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постановки на учет;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недвижимость;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переноса очередности;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15 числу месяца следующему за отчетным периодом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Каракиянского района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граждан Мангистауского района, состоящих на учете нуждающихся в жилье из коммунального жилищного фонда, очередность которых перенесена с момента появления оснований: номер очередности;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ФИО заявителя;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рождения;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членов семьи;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постановки на учет;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недвижимость;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переноса очередности;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15 числу месяца следующему за отчетным периодом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Мангистауского района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граждан Тупкараганского района, состоящих на учете нуждающихся в жилье из коммунального жилищного фонда, очередность которых перенесена с момента появления оснований: номер очередности;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ФИО заявителя;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рождения;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членов семьи;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постановки на учет;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недвижимость;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переноса очередности;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15 числу месяца следующему за отчетным периодом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Тупкараганского района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граждан Мунайлинского района, состоящих на учете нуждающихся в жилье из коммунального жилищного фонда, очередность которых перенесена с момента появления оснований: номер очередности;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ФИО заявителя;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рождения;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членов семьи;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постановки на учет;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недвижимость;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переноса очередности;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15 числу месяца следующему за отчетным периодом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Мунайлинского района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граждан города Актау, получивших жилье из коммунального жилищного фонда: номер очередности;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ФИО заявителя;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рождения;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членов семьи;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постановки на учет;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15 числу месяца следующему за отчетным периодом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Актау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граждан города Жанаозен, получивших жилье из коммунального жилищного фонда: номер очередности;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ФИО заявителя;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рождения;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членов семьи;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постановки на учет;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15 числу месяца следующему за отчетным периодом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Жанаозен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граждан Бейнеуского района, получивших жилье из коммунального жилищного фонда: номер очередности;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ФИО заявителя;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рождения;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членов семьи;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постановки на учет;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15 числу месяца следующему за отчетным периодом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Бейнеуского района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граждан Каракиянского района, получивших жилье из коммунального жилищного фонда: номер очередности;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ФИО заявителя;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рождения;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членов семьи;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постановки на учет;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15 числу месяца следующему за отчетным периодом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Каракиянского района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граждан Мангистауского района, получивших жилье из коммунального жилищного фонда: номер очередности;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ФИО заявителя;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рождения;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членов семьи;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постановки на учет;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15 числу месяца следующему за отчетным периодом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Мангистауского района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граждан Тупкараганского района, получивших жилье из коммунального жилищного фонда: номер очередности;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ФИО заявителя;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рождения;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членов семьи;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постановки на учет;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15 числу месяца следующему за отчетным периодом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Тупкараганского района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граждан Мунайлинского района, получивших жилье из коммунального жилищного фонда: номер очередности;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ФИО заявителя;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рождения;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членов семьи;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постановки на учет;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15 числу месяца следующему за отчетным периодом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Мунайлинского района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Перечень крупных супермаркетов и рынков Мангистауской области: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месторасположения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месторасположения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геопозиция;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услуг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услуг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 работы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 работы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торговая площадь;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ФИО руководителя;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контактный телефон;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электронной почты;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официальный интернет-ресурс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15 числу месяца следующему за отчетным периодом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"Управление предпринимательства и торговли Мангистауской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Трудоустройство и занятость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Статистика участников государственной программы развития продуктивной занятости и массового предпринимательства на 2017 - 2021 годы "Еңбек" по Мангистауской области: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городов, районов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городов, районов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количество людей;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участников программы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15 числу месяца следующему за отчетным периодом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"Управление координации занятости и социальных программ Мангистауской области"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Статистика безработных по Мангистауской области, обратившихся в Центр занятости населения: наименование городов/районов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городов/районов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количество людей;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зарегистрированных людей;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обратившихся людей;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трудоустроенных людей;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инвалидов, состоящих на учете в качестве безработных;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трудоустроенных инвалидов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15 числу месяца следующему за отчетным периодом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"Управление координации занятости и социальных программ Мангистауской области"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Статистика проведения ярмарок вакансий по Мангистауской области: наименование городов/районов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городов/районов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ярмарок;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количество работодателей-участников;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заявленных вакансий;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участников;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оказанных услуг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15 числу месяца следующему за отчетным периодом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"Управление координации занятости и социальных программ Мангистауской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Предпринимательство и торговля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Численность занятых в малом и среднем предпринимательстве Мангистауской области: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городов/районов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городов/районов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количество людей;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занятых в малом и среднем предпринимательстве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15 числу месяца следующему за отчетным периодом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"Управление предпринимательства и торговли Мангистауской области"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производства товаров, услуг и работ произведенных субъектами малого и среднего предпринимательства Мангистауской области (тенге):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городов/районов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городов/районов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производства товаров, услуг и работ произведенных субъектами малого и среднего предпринимательства (миллионов тенге)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15 числу месяца следующему за отчетным периодом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"Управление предпринимательства и торговли Мангистауской области"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Микрокредиты, выданные микрокредитными организациями Мангистауской области в разрезе государственных программ: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количество зарегистрированных (действующих) микрокредитных организаций;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кредитов физическим лицам;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кредитов юридическим лицам;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выданных микрокредитов физическим лицам (тысяч тенге);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выданных микрокредитов юридическим лицам (тысяч тенге);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динамика по сравнению с прошедшим годом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15 числу месяца следующему за отчетным периодом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"Управление предпринимательства и торговли Мангистауской области"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Предприятия -товаропроизводители Мангистауской области: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предприятия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предприятия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ФИО руководителя;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деятельности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деятельности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район/город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район/город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месторасположения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месторасположения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геопозиция;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 работы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 работы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контактные телефоны;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электронной почты;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официальный интернет-ресурс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15 числу месяца следующему за отчетным периодом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"Управление инвестиций и развития туризма Мангистауской области"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Социально-значимые продовольственные товары (продукты питания), входящие в продовольственную корзину: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продукта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продукта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цена (тенге)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15 числу месяца следующему за отчетным периодом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"Управление предпринимательства и торговли Мангистауской области"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Организации по поддержке предпринимательства Мангистауской области: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ФИО руководителя; район/город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район/город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месторасположения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месторасположения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геопозиция;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 работы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 работы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контактные телефоны;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электронной почты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15 числу месяца следующему за отчетным периодом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"Управление предпринимательства и торговли Мангистауской области"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Свободные земельные участки по Мангистауской области: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характеристика земельного участка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характеристика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земельного участка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район/город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район/город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месторасположение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месторасположение на русском языке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15 числу месяца следующему за отчетным периодом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"Управление земельных отношений Мангистауской области"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совместных предприятий с участием иностранных инвестиций по Мангистауской области: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предприятия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предприятия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ФИО руководителя;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направление деятельности на казахском языке;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деятельности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район/город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район/город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месторасположения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месторасположения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геопозиция;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 работы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 работы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контактные телефоны;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электронной почты;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официальный сайт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необходимости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15 числу месяца следующему за отчетным периодом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"Управление инвестиций и развития туризма Мангистауской области"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Информация о реализованных инвестиционных проектах по Мангистауской области: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проекта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проекта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отрасль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отрасль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инициатор проекта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инициатор проекта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акционеры инициатора проекта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акционеры инициатора проекта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участники проекта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участники проекта на русском языке;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реализации, (годы);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краткое описание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краткое описание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рынки сбыта продукции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рынки сбыта продукции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годовые объемы производства;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реализации проекта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реализации проекта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стоимость проекта;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 инвестиций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 инвестиций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структура финансирования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структура финансирования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ввод в эксплуатацию;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текущее состояние проекта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текущее состояние проекта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влияние проекта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влияние проекта на русском языке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15 числу месяца следующему за отчетным периодом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"Управление инвестиций и развития туризма Мангистауской области"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субсидируемых проектах в рамках государственной программы поддержки и развития бизнеса "Дорожная карта бизнеса 2020" по Мангистауской области: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проекта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проекта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отрасль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отрасль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краткое описание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краткое описание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реализации, годы;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субсидий, тысяч тенге;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влияние проекта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влияние проекта на русском языке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необходимости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15 числу месяца следующему за отчетным периодом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АРМ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"Управление предпринимательства и торговли Мангистауской области"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Информация об импорте Мангистауской области: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продукции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продукции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импортера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импортера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импорта, (тысяч долларов США);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(отчетный квартал);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сравнение с предыдущим периодом (квартал);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от общего объема импорта республики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15 числу месяца следующему за отчетным периодом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"Управление инвестиций и развития туризма Мангистауской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Больницы Мангистауской области: наименование больницы на казахском языке; наименование больницы на русском языке;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адрес месторасположения на казахском языке;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месторасположения на русском языке; контактные телефоны по работе с населением; регистратура (телефоны с кодом);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 работы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 работы на русском языке; официальный интернет-ресурс;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адрес электронной почты;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ФИО руководителя; телефон руководителя с кодом (приемная);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дни приема граждан руководством;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виды услуг, оказываемых физическим и юридическим лицам с указанием контактных данных и порядка оказания на казахском языке;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виды услуг, оказываемых физическим и юридическим лицам с указанием контактных данных и порядка оказания на русском языке;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в наличии на казахском языке; оборудование в наличии на русском языке; количество койко-мест; проезд автобусными маршрутами до медицинской организации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15 числу месяца следующему за отчетным периодом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"Управление здравоохранения Мангистауской области"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Стоматологические кабинеты Мангистауской области: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кабинета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кабинета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месторасположения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месторасположения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геопозиция;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контактные телефоны по работе с населением;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регистратура (телефоны с кодом);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 работы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 работы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официальный интернет-ресурс;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электронной почты;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ФИО руководителя;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 руководителя с кодом (приемная);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дни приема граждан руководством;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услуг, оказываемых физическим и юридическим лицам с указанием контактных данных и порядка оказания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услуг, оказываемых физическим и юридическим лицам с указанием контактных данных и порядка оказания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проезд автобусными маршрутами до медицинской организации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15 числу месяца следующему за отчетным периодом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"Управление здравоохранения Мангистауской области"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 Мангистауской области: наименование поликлиники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поликлиники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месторасположения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месторасположения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геопозиция;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территория обслуживания поликлиники;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контактные телефоны по работе с населением;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регистратура (телефоны с кодом);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 работы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 работы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официальный интернет-ресурс;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электронной почты;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ФИО руководителя;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 руководителя с кодом (приемная);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дни приема граждан руководством;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услуг, оказываемых физическим и юридическим лицам с указанием контактных данных и порядка оказания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услуг, оказываемых физическим и юридическим лицам с указанием контактных данных и порядка оказания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в наличии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в наличии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проезд автобусными маршрутами до медицинской организации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15 числу месяца следующему за отчетным периодом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АРМ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"Управление здравоохранения Мангистауской области"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Фельдшерско-акушерские пункты Мангистауской области: наименование организации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месторасположения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месторасположения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геопозиция;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контактные телефоны по работе с населением;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регистратура (телефоны с кодом);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 работы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 работы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официальный интернет-ресурс;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электронной почты;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ФИО руководителя;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 руководителя с кодом (приемная);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дни приема граждан руководством;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услуг, оказываемых физическим и юридическим лицам с указанием контактных данных и порядка оказания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услуг, оказываемых физическим и юридическим лицам с указанием контактных данных и порядка оказания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в наличии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в наличии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койко-мест;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проезд автобусными маршрутами до медицинской организации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15 числу месяца следующему за отчетным периодом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АРМ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"Управление здравоохранения Мангистауской области"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Диспансеры Мангистауской области: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 организации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месторасположения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месторасположения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геопозиция;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контактные телефоны по работе с населением;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регистратура (телефоны с кодом);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 работы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 работы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официальный интернет-ресурс;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электронной почты;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ФИО руководителя;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 руководителя с кодом (приемная);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дни приема граждан руководством;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услуг, оказываемых физическим и юридическим лицам с указанием контактных данных и порядка оказания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услуг, оказываемых физическим и юридическим лицам с указанием контактных данных и порядка оказания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оборудования в наличии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оборудования в наличии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койко-мест;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проезд автобусными маршрутами до медицинской организации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15 числу месяца следующему за отчетным периодом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"Управление здравоохранения Мангистауской области"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Родильные дома Мангистауской области: наименование организации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месторасположения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месторасположения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геопозиция;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контактные телефоны по работе с населением;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регистратура (телефоны с кодом);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 работы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 работы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официальный интернет-ресурс;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электронной почты;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ФИО руководителя;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 руководителя с кодом (приемная);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дни приема граждан руководством;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услуг, оказываемых физическим и юридическим лицам с указанием контактных данных и порядка оказания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услуг, оказываемых физическим и юридическим лицам с указанием контактных данных и порядка оказания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койко-мест;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проезд автобусными маршрутами до медицинской организации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15 числу месяца следующему за отчетным периодом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"Управление здравоохранения Мангистауской области"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Аптеки Мангистауской области (объекты розничной реализации лекарственных средств, через которые осуществляется бесплатное амбулаторное лекарственное обеспечение): наименование аптеки;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месторасположения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месторасположения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геопозиция;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контактные телефоны;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 работы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 работы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официальный интернет-ресурс;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электронной почты;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ФИО руководителя;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 руководителя с кодом (приемная);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проезд автобусными маршрутами до аптеки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15 числу месяца следующему за отчетным периодом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"Управление здравоохранения Мангистауской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Школы Мангистауской области: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школы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школы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ФИО руководителя;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школы;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учеников (человек);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район/город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район/город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месторасположения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месторасположения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геопозиция;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 работы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 работы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контактные телефоны;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электронной почты;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официальный интернет-ресурс (сайт)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15 числу месяца следующему за отчетным периодом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"Управление образования Мангистауской области"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 Мангистауской области: наименование детского сада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детского сада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ФИО руководителя;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детского сада;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воспитанников (человек);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район/город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район/город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месторасположения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месторасположения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геопозиция;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 работы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 работы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контактные телефоны;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электронной почты;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официальный интернет-ресурс (сайт)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15 числу месяца следующему за отчетным периодом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"Управление образования Мангистауской области"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Специальные и интернатные организации Мангистауской области: наименование организации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ФИО руководителя;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деятельности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деятельности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учеников (человек);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район/город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район/город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месторасположения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месторасположения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геопозиция;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 работы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 работы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контактные телефоны;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электронной почты;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официальный интернет-ресурс (сайт)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15 числу месяца следующему за отчетным периодом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АРМ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"Управление образования Мангистауской области"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 технического и профессионального образования (колледжи) Мангистауской области: наименование колледжа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колледжа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колледжа (государственный/част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ный)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колледжа (государственный/частный)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ФИО руководителя;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деятельности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деятельности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специальности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специальности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обучающихся;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район/город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район/город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месторасположения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месторасположения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геопозиция;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 работы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 работы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контактные телефоны;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электронной почты;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официальный интернет-ресурс (сайт)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15 числу месяца следующему за отчетным периодом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"Управление образования Мангистауской области"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дополнительного образования Мангистауской области: наименование организации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ФИО руководителя;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деятельности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деятельности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район/город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район/город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месторасположения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месторасположения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геопозиция;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 работы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 работы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контактные телефоны;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электронной почты;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официальный интернет-ресурс (сайт)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15 числу месяца следующему за отчетным периодом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"Управление образования Мангистауской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Молодежная политика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Молодежные организации Мангистауской области: наименование организации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ФИО руководителя;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деятельности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деятельности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район/город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район/город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месторасположения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месторасположения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геопозиция;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 работы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 работы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контактные телефоны;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почта;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официальный интернет-ресурс (сайт)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15 числу месяца следующему за отчетным периодом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"Управление внутренней политики Мангистауской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 культуры (дворцы/дома культуры, цирк, зоопарки) Мангистауской области: наименование учреждения культуры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учреждения культуры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услуг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услуг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ФИО руководителя;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месторасположения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месторасположения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геопозиция;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 работы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 работы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контактные телефоны;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электронной почты;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официальный интернет-ресурс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15 числу месяца следующему за отчетным периодом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"Управление культуры, развития языков и архивного дела Мангистауской области"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Музеи Мангистауской области: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музея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музея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услуг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услуг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ФИО руководителя;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месторасположения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месторасположения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геопозиция;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 работы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 работы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контактные телефоны;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электронной почты;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официальный интернет-ресурс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15 числу месяца следующему за отчетным периодом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"Управление культуры, развития языков и архивного дела Мангистауской области"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Библиотеки Мангистауской области: наименование библиотеки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библиотеки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услуг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услуг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ФИО руководителя;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месторасположения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месторасположения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геопозиция;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 работы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 работы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контактные телефоны;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электронной почты;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официальный интернет-ресурс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15 числу месяца следующему за отчетным периодом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"Управление культуры, развития языков и архивного дела Мангистауской области"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Театры Мангистауской области: наименование театра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театра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услуг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услуг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залов;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посадочных мест;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ФИО руководителя;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месторасположения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месторасположения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геопозиция;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 работы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 работы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контактные телефоны;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электронной почты;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официальный сайт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15 числу месяца следующему за отчетным периодом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"Управление культуры, развития языков и архивного дела Мангистауской области"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Кинотеатры Мангистауской области: наименование кинотеатра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кинотеатра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услуг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услуг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залов;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посадочных мест;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ФИО руководителя;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месторасположения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месторасположения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геопозиция;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 работы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 работы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контактные телефоны;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электронной почты;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официальный сайт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15 числу месяца следующему за отчетным периодом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"Управление культуры, развития языков и архивного дела Мангистауской области"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Памятники истории и культуры Мангистауской области: наименование культурного объекта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культурного объекта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памятника;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ФИО руководителя;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месторасположения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месторасположения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геопозиция 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15 числу месяца следующему за отчетным периодом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"Управление культуры, развития языков и архивного дела Мангистауской области"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запланированных культурных мероприятий Мангистауской области: наименование мероприятия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мероприятия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проведения мероприятия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проведения мероприятия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 время проведения мероприятия;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ответственные лица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15 числу месяца следующему за отчетным периодом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"Управление культуры, развития языков и архивного дела Мангистауской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 и спорт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Спортивные объекты (комплексы, стадионы) Мангистауской области: наименование объекта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собъекта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услуг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услуг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посадочных мест;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ФИО руководителя;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месторасположения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месторасположения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геопозиция;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 работы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 работы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контактные телефоны;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электронной почты;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официальный сайт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15 числу месяца следующему за отчетным периодом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"Управление физической культуры и спорта Мангистауской области"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Спортивные школы Мангистауской области: наименование спортивной школы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спортивной школы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деятельности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деятельности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ФИО руководителя;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месторасположения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месторасположения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геопозиция;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контактные телефоны;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электронной почты;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официальный сайт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15 числу месяца следующему за отчетным периодом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"Управление физической культуры и спорта Мангистауской области"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Спортивные частные организации Мангистауской области: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объекта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объекта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юридический статус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юридический статус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функциональное назначение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функциональное назначение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ФИО руководителя;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район/город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район/город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месторасположения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месторасположения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геопозиция;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 работы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 работы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контактные телефоны;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электронной почты;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официальный сайт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15 числу месяца следующему за отчетным периодом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"Управление физической культуры и спорта Мангистауской области"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и участие на учебно-тренировочных сборах и соревнованиях спортсменов Мангистауской области: вид соревнования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соревнования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участников;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победителей;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спортсменов, занявших 2 место;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количество спортсменов, занявших 3 место 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15 числу месяца следующему за отчетным периодом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"Управление физической культуры и спорта Мангистауской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Зоны отдыха Мангистауской области: наименование зоны отдыха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зоны отдыха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район/город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район/город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месторасположения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месторасположения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геопозиция;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ввода в эксплуатацию;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сезонность;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 работы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 работы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виды оказываемых услуг на казахском языке;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виды оказываемых услуг на русском языке;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ФИО руководителя;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контактные телефоны;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электронной почты;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официальный сайт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15 числу месяца следующему за отчетным периодом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"Управление инвестиций и развития туризма Мангистауской области"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Гостиницы Мангистауской области: наименование гостиницы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гостиницы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район/город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район/город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месторасположения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месторасположения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геопозиция;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ввода в эксплуатацию;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 работы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 работы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оказываемых услуг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оказываемых услуг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ФИО руководителя;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контактные телефоны;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электронной почты;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официальный сайт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15 числу месяца следующему за отчетным периодом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"Управление инвестиций и развития туризма Мангистауской области"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Санатории Мангистауской области: наименование санатория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санатория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район/город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район/город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месторасположения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месторасположения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геопозиция;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ввода в эксплуатацию;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сезонность;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 работы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 работы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виды оказываемых услуг на казахском языке;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виды оказываемых услуг на русском языке;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ФИО руководителя;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контактные телефоны;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электронной почты;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официальный сайт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15 числу месяца следующему за отчетным периодом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"Управление инвестиций и развития туризма Мангистауской области"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Туроператоры Мангистауской области (туристические объекты и агентства): наименование туроператора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туроператора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район/город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район/город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месторасположения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месторасположения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геопозиция;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 работы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 работы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оказываемых услуг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оказываемых услуг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ФИО руководителя;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контактные телефоны;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электронной почты;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официальный сайт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полугодие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15 числу месяца следующему за отчетным периодом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"Управление инвестиций и развития туризма Мангистауской области"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Туристские маршруты Мангистауской области: наименование организации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месторасположения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месторасположения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геопозиция;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контактные телефоны;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туристского маршрута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туристского маршрута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цель посещения;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путь следования туристов;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продолжительность туристского маршрута;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туристской деятельности;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полугодие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15 числу месяца следующему за отчетным периодом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"Управление инвестиций и развития туризма Мангистауской области"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особо охраняемых природных территорий Мангистауской области: наименование объекта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объекта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месторасположения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месторасположения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геопозиция;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гектар;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ответственное подразделение (в чьем ведении);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официальный сайт 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15 числу месяца следующему за отчетным периодом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"Управление природных ресурсов и регулирования природопользова-ния Мангистауской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Внутренняя политика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массовой информации Мангистауской области: наименование СМИ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СМИ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собственника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собственника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ФИО руководителя;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ФИО главного редактора;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периодичность на казахском языке;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периодичность на русском языке;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направление на казахском языке;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направление на русском языке;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распространение на казахском языке;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распространение на русском языке;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район/город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район/город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месторасположения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месторасположения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геопозиция;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контактные телефоны;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электронной почты;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официальный сайт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15 числу месяца следующему за отчетным периодом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"Управление внутренней политики Мангистауской области"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Филиалы политических партий Мангистауской области: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областных филиалов политических партий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областных филиалов политических партий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ФИО председателя;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месторасположения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месторасположения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геопозиция;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контактные телефоны;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электронной почты;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официальный сайт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15 числу месяца следующему за отчетным периодом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"Управление внутренней политики Мангистауской области"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Неправительственные организации Мангистауской области : наименование НПО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НПО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юридическая форма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юридическая форма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ФИО руководителя;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направление на казахском языке;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направление на русском языке;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месторасположения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месторасположения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геопозиция;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контактные телефоны;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электронной почты;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официальный сайт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15 числу месяца следующему за отчетным периодом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"Управление внутренней политики Мангистауской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Религия и языки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Зарегистрированные религиозные объединения и их филиалы в Мангистауской области: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объединения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объединения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ФИО руководителя;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район/город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район/город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месторасположения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месторасположения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геопозиция;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контактные телефоны;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электронной почты;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официальный сайт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два раза в год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15 числу месяца следующему за отчетным периодом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"Управление по делам религий Мангистауской области"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Культовые сооружения Мангистауской области: наименование сооружения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сооружения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ФИО руководителя;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вместимость;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район/город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район/город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месторасположения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месторасположения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геопозиция;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контактные телефоны;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электронной почты;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официальный сайт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15 числу месяца следующему за отчетным периодом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"Управление по делам религий Мангистауской области"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Проводимые мероприятия по развитию и пропаганде языков в Мангистауской области: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мероприятия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мероприятия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проведения;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проведения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проведения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контактные телефоны 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15 числу месяца следующему за отчетным периодом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"Управление культуры, развития языков и архивного 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Аттестованные физические и юридические лица Мангистауской области, осуществляющие предпринимательскую деятельность в области ветеринарии: наименование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ФИО руководителя;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аттестации;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оказываемых услуг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оказываемых услуг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район/город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район/город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месторасположения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месторасположения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геопозиция;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 работы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 работы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контактные телефоны;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электронной почты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15 числу месяца следующему за отчетным периодом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"Управление ветеринарии Мангистауской области"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 агропромышленного комплекса Мангистауской области (в том числе, мясоперерабатывающие предприятия, предприятия по производству продуктов в лесном и рыбном хозяйстве): наименование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ФИО руководителя;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оказываемых услуг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оказываемых услуг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район/город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район/город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месторасположения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месторасположения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геопозиция;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 работы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 работы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контактные телефоны;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электронной почты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15 числу месяца следующему за отчетным периодом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АРМ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"Управление сельского хозяйства Мангистауской области"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валовой продукции сельского хозяйства Мангистауской области: период;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продукции сельского хозяйства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продукции сельского хозяйства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валовой продукции;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динамика по сравнению с прошедшим годом 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15 числу месяца следующему за отчетным периодом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АРМ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РГУ "Департамент статистики Мангистауской области Комитета по статистике Министерства национальной экономики Республики Казахстан" (по согласованию)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Произведено мяса (в живом весе), молока, яиц в Мангистауской области: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продукции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продукции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производства;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динамика по сравнению с прошедшим годом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15 числу месяца следующему за отчетным периодом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АРМ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РГУ "Департамент статистики Мангистауской области Комитета по статистике Министерства национальной экономики Республики Казахстан" (по согласованию)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Поголовье крупного рогатого скота Мангистауской области: период;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(тысяч штук);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динамика по сравнению с прошедшим годом 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15 числу месяца следующему за отчетным периодом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АРМ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"Управление сельского хозяйства Мангистауской области"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Предприятия по производству плодоовощной продукции Мангистауской области: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ФИО руководителя;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виды оказываемых услуг на казахском языке;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виды оказываемых услуг на русском языке;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район/город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район/город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месторасположения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месторасположения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геопозиция;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 работы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 работы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контактные телефоны;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электронной почты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15 числу месяца следующему за отчетным периодом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АРМ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"Управление сельского хозяйства Мангистауской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Финансы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по приватизации в Мангистауской области: наименование города/района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города/района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объектов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объектов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реализованных объектов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реализованных объектов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и тип реализованных объектов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и тип реализованных объектов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метод реализации на казахском языке;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 реализации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сумма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необходимости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15 числу месяца следующему за отчетным периодом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"Управление финансов Мангистауской области"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по передаче государственного имущества в имущественный найм и доверительное управление по Мангистауской области: наименование города/района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города/района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договоров;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(квадратный метр);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планируемые поступления (тысяч тенге);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фактические поступления (тысяч тенге);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процент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(общая информация)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необходимости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15 числу месяца следующему за отчетным периодом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"Управление финансов Мангистауской области"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о конкурсах на доверительное управление и аренду объектов коммунальной собственности по Мангистауской области: наименование города/района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города/района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объекта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объекта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месторасположения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месторасположения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геопозиция;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заявителей;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рыночная стоимость, (тенге);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балансовая стоимость;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дата, время и место проведения торгов;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передачи в доверительное управление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необходимости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15 числу месяца следующему за отчетным периодом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АРМ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"Управление финансов Мангистауской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социального назначения по Мангистауской области: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объекта на казахском языке; наименование объекта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строительства;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город/район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город/район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месторасположения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месторасположения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геопозиция;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начало строительства;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планируемая дата эксплуатации;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заказчик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заказчик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компания (подрядная организация)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компания (подрядная организация)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почта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15 числу месяца следующему за отчетным периодом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АРМ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"Управление строительства, архитектуры и градостроительстваМангистауской области"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жилых домов по Мангистауской области: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объекта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объекта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строительства;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этажей;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квартир;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город/район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город/район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месторасположения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месторасположения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геопозиция;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начало строительства;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планируемая дата эксплуатации;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заказчик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заказчик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компания (подрядная организация)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компания (подрядная организация)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почта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15 числу месяца следующему за отчетным периодом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АРМ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"Управление строительства, архитектуры и градостроительстваМангистауской области"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инженерно-коммуникационной инфраструктуры в Мангистауской области: наименование объекта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объекта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строительства;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город/район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город/район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месторасположения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месторасположения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геопозиция;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начало строительства;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планируемая дата эксплуатации;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заказчик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заказчик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компания (подрядная организация)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компания (подрядная организация)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электронная почта 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15 числу месяца следующему за отчетным периодом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АРМ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"Управление строительства, архитектуры и градостроительства Мангистауской области"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Объем введенных квадратных метров жилья в Мангистауской области: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коммерческое жилье (тысяч квадратных метров);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арендное жилье для очередников МИО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квадратных метров);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индивидуальное жилищное 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квадратных метров);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площадь введенных в эксплуатацию жилых домов (тысяч квадратных метров);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кредитное жилье через систему жилстройсбережении для всех категории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квадратных метров)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15 числу месяца следующему за отчетным периодом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АРМ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"Управление строительства, архитектуры и градостроительства Мангистауской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Индустриально-инновационное развитие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Статистические данные по промышленности Мангистауской области (объемы горнодобывающей промышленности и разработки карьеров, объем прочей неметаллической минеральной продукции, объем продукции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легкой промышленности, объем продукции машиностроения, объем готовых металлических изделий): статистический показатель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показатель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объем;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динамика по сравнению с прошедшим годом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15 числу месяца следующему за отчетным периодом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АРМ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РГУ "Департамент статистики Мангистауской области Комитета по статистике Министерства национальной экономики Республики Казахстан" (по согласованию)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 промышленности Мангистауской области: наименование объекта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объекта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ФИО руководителя;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направление деятельности на казахском языке;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направление деятельности на русском языке;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район/город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район/город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месторасположения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месторасположения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геопозиция;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 работы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 работы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контактные телефоны;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электронной почты;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официальный сайт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15 числу месяца следующему за отчетным периодом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"Управление инвестиций и развития туризма Мангистауской области"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Месторождения Мангистауской области: наименование месторождения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месторождения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месторождения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месторождения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обслуживающая организация;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расположение месторождения;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геопозиция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15 числу месяца следующему за отчетным периодом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"Управление инвестиций и развития туризма Мангистауской области"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проверок на пожарную безопасность Департамента по чрезвычайным ситуациям по Мангистауской области: проверено объектов;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привлечены к административной ответственности;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работа по СМИ;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зарегистрированные информации;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зарегистрированные пожары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15 числу месяца следующему за отчетным периодом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"Департамент по чрезвычайным ситуациям Мангистауской области Комитета по чрезвычайным ситуациям Министерства внутренних дел Республики Казахстан" (по согласованию)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Cхемы генеральных планов всех городов и населенных пунктов и проекты детальных планировок Мангистауской области: наименование проекта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проекта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проекта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проекта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населения на исходный год (год/человек);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населения на расчетный срок (год/человек);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заказчик проекта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заказчик проекта на русском языке разработчик проекта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разработчик проекта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утверждения, кем, № решения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утверждения, кем, № решения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состояние (комплектность, разработан в программе Auto CAD, Coreldraw и так далее (при наличии); стадия разработки/корректировки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стадия разработки/корректировки на русском языке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15 числу месяца следующему за отчетным периодом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"Управление строительства, архитектуры и градостроительстваМангистауской области"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реализованных для коммерческих целей земельных участках Мангистауской области: наименование города/района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наименование; города/района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аукционов;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участков;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земли, проданной через аукцион, гектар;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цена, тысяч тенге;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права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права на русском языке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15 числу месяца следующему за отчетным периодом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"Управление земельных отношений Мангистауской области"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объектов, содержание которых, реализует КГУ "Управление делами акимата Мангистауской области"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января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АРМ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"Управление делами акимата Мангистауской области"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мероприятий реализуемых к праздничным датам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запланированных мероприятий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3 рабочих дней с момента утверждения мероприятия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АРМ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"Қоғамдық келісім" аппарат акима Мангистауской области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выполненных мероприятий Гражданской защиты согласно плану КЧС МВД РК по предупреждению и ликвидации чрезвычайных ситуаций и их последствий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марта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АРМ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"Управление мобилизационной подготовкой, территориальной обороны и гражданской защиты" аппарата акима Мангистауской области</w:t>
            </w:r>
          </w:p>
        </w:tc>
      </w:tr>
    </w:tbl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расшифровка аббревиатур: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АРМ - автоматизированное рабочее место;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СМИ - средства массовой информации; 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БИН – бизнес-идентификационный номер;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МИО - местный исполнительный орган;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НДС – налог на добавленную стоимость;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КЧС МВД РК – Комитет по чрезвычайным ситуациям Министерства внутренних дел Республики Казахстан;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ГУ - государственное учреждение;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КСК - кооператив собственников квартир; 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РГУ – республиканское государственное учреждение;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ФИО - фамилия, имя, отчество;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НПО - неправительственная организация.</w:t>
      </w:r>
    </w:p>
    <w:bookmarkEnd w:id="1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